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CC" w:rsidRDefault="001F20CC" w:rsidP="005C7668">
      <w:pPr>
        <w:rPr>
          <w:b/>
          <w:bCs/>
          <w:sz w:val="20"/>
          <w:szCs w:val="20"/>
          <w:u w:val="single"/>
        </w:rPr>
      </w:pPr>
    </w:p>
    <w:p w:rsidR="00D10379" w:rsidRDefault="00D10379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  <w:bookmarkStart w:id="0" w:name="_GoBack"/>
      <w:bookmarkEnd w:id="0"/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4760AA" w:rsidRPr="005D167B" w:rsidRDefault="004760AA" w:rsidP="00CE6A51">
      <w:pPr>
        <w:pStyle w:val="Tekstpodstawowywcity"/>
        <w:spacing w:line="288" w:lineRule="auto"/>
        <w:ind w:left="0" w:firstLine="0"/>
      </w:pPr>
      <w:r>
        <w:t>Adres email…………………………………………………………………………………………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915267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F57715" w:rsidRPr="00F57715" w:rsidRDefault="00F57715" w:rsidP="00F57715">
      <w:pPr>
        <w:jc w:val="both"/>
        <w:rPr>
          <w:b/>
          <w:i/>
        </w:rPr>
      </w:pPr>
      <w:r w:rsidRPr="00F57715">
        <w:rPr>
          <w:b/>
          <w:i/>
        </w:rPr>
        <w:t xml:space="preserve">„Sukcesywną dostawę wodomierzy, modułów radiowych oraz elementów montażowych wodomierzy dla obszaru Gminy </w:t>
      </w:r>
      <w:r w:rsidR="005C7668">
        <w:rPr>
          <w:b/>
          <w:i/>
        </w:rPr>
        <w:t>Kobyłka</w:t>
      </w:r>
      <w:r w:rsidRPr="00F57715">
        <w:rPr>
          <w:b/>
          <w:i/>
        </w:rPr>
        <w:t>.”</w:t>
      </w:r>
    </w:p>
    <w:p w:rsidR="00685ACB" w:rsidRDefault="00685ACB" w:rsidP="00131115">
      <w:pPr>
        <w:jc w:val="both"/>
        <w:rPr>
          <w:b/>
          <w:i/>
        </w:rPr>
      </w:pPr>
    </w:p>
    <w:p w:rsidR="0078543A" w:rsidRPr="00F216D3" w:rsidRDefault="0078543A" w:rsidP="0078543A">
      <w:pPr>
        <w:pStyle w:val="Tekstpodstawowywcity"/>
      </w:pPr>
      <w:r>
        <w:rPr>
          <w:b/>
        </w:rPr>
        <w:t>Szacunkowy roczny koszt realizacji</w:t>
      </w:r>
      <w:r w:rsidR="00903E2B">
        <w:rPr>
          <w:b/>
        </w:rPr>
        <w:t xml:space="preserve"> </w:t>
      </w:r>
      <w:r>
        <w:rPr>
          <w:b/>
        </w:rPr>
        <w:t>umowy wyniesie:</w:t>
      </w:r>
    </w:p>
    <w:p w:rsidR="0078543A" w:rsidRPr="00131115" w:rsidRDefault="0078543A" w:rsidP="0078543A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78543A" w:rsidRPr="00131115" w:rsidRDefault="0078543A" w:rsidP="0078543A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78543A" w:rsidRPr="00131115" w:rsidRDefault="0078543A" w:rsidP="0078543A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C82056" w:rsidRDefault="0078543A" w:rsidP="00915267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C82056" w:rsidRDefault="00915267" w:rsidP="00764F0A">
      <w:pPr>
        <w:pStyle w:val="Tekstpodstawowywcity"/>
        <w:ind w:left="0" w:firstLine="0"/>
      </w:pPr>
      <w:r>
        <w:t xml:space="preserve">Szczegółowy wykaz </w:t>
      </w:r>
      <w:r w:rsidR="00257CF8">
        <w:t>cen</w:t>
      </w:r>
      <w:r>
        <w:t xml:space="preserve"> stanowi załącznik nr 1 do oferty.</w:t>
      </w:r>
    </w:p>
    <w:p w:rsidR="00685ACB" w:rsidRDefault="00685ACB" w:rsidP="00915267">
      <w:pPr>
        <w:pStyle w:val="Tekstpodstawowywcity"/>
        <w:ind w:left="0" w:firstLine="0"/>
      </w:pPr>
    </w:p>
    <w:p w:rsidR="00915267" w:rsidRDefault="00915267" w:rsidP="00915267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685ACB" w:rsidRPr="005D167B" w:rsidRDefault="00685ACB" w:rsidP="00915267">
      <w:pPr>
        <w:pStyle w:val="Tekstpodstawowywcity"/>
        <w:ind w:left="0" w:firstLine="0"/>
      </w:pPr>
    </w:p>
    <w:p w:rsidR="00915267" w:rsidRPr="00764F0A" w:rsidRDefault="00915267" w:rsidP="00915267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915267" w:rsidRPr="00764F0A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915267" w:rsidRPr="00764F0A" w:rsidRDefault="005C7668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100EB6">
        <w:rPr>
          <w:i/>
          <w:iCs/>
          <w:sz w:val="20"/>
          <w:szCs w:val="20"/>
        </w:rPr>
        <w:t>5</w:t>
      </w:r>
      <w:r w:rsidR="00915267"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915267" w:rsidRPr="00915267" w:rsidRDefault="00915267" w:rsidP="00915267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915267" w:rsidRDefault="00915267" w:rsidP="00915267">
      <w:pPr>
        <w:pStyle w:val="Tekstpodstawowywcity3"/>
        <w:ind w:left="0" w:firstLine="0"/>
      </w:pPr>
    </w:p>
    <w:p w:rsidR="00685ACB" w:rsidRDefault="00685ACB" w:rsidP="00915267">
      <w:pPr>
        <w:pStyle w:val="Tekstpodstawowywcity3"/>
        <w:ind w:left="0" w:firstLine="0"/>
      </w:pPr>
    </w:p>
    <w:p w:rsidR="00685ACB" w:rsidRDefault="00685ACB" w:rsidP="00915267">
      <w:pPr>
        <w:pStyle w:val="Tekstpodstawowywcity3"/>
        <w:ind w:left="0" w:firstLine="0"/>
      </w:pPr>
    </w:p>
    <w:p w:rsidR="00915267" w:rsidRDefault="00915267" w:rsidP="00915267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915267" w:rsidRPr="008C48FB" w:rsidRDefault="00915267" w:rsidP="00915267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C82056" w:rsidRDefault="00915267" w:rsidP="00764F0A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685ACB" w:rsidRDefault="00685ACB" w:rsidP="00764F0A">
      <w:pPr>
        <w:pStyle w:val="Tekstpodstawowywcity"/>
        <w:ind w:left="0" w:firstLine="0"/>
        <w:rPr>
          <w:b/>
        </w:rPr>
      </w:pPr>
    </w:p>
    <w:p w:rsidR="00366900" w:rsidRDefault="00366900" w:rsidP="00366900">
      <w:pPr>
        <w:rPr>
          <w:b/>
        </w:rPr>
      </w:pPr>
    </w:p>
    <w:p w:rsidR="00D10379" w:rsidRDefault="00D10379" w:rsidP="00366900">
      <w:pPr>
        <w:rPr>
          <w:b/>
        </w:rPr>
      </w:pPr>
    </w:p>
    <w:p w:rsidR="00366900" w:rsidRDefault="00366900" w:rsidP="00100EB6">
      <w:pPr>
        <w:numPr>
          <w:ilvl w:val="0"/>
          <w:numId w:val="32"/>
        </w:numPr>
      </w:pPr>
      <w:bookmarkStart w:id="1" w:name="_Hlk488648750"/>
      <w:bookmarkStart w:id="2" w:name="_Hlk488646452"/>
      <w:r w:rsidRPr="00F11B3B">
        <w:rPr>
          <w:b/>
        </w:rPr>
        <w:t>Wodomierze jednostrumieniowe, suchobieżne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011"/>
        <w:gridCol w:w="1426"/>
        <w:gridCol w:w="8"/>
        <w:gridCol w:w="1549"/>
        <w:gridCol w:w="1052"/>
        <w:gridCol w:w="1036"/>
        <w:gridCol w:w="1051"/>
      </w:tblGrid>
      <w:tr w:rsidR="003F77DA" w:rsidRPr="005C1A05" w:rsidTr="00C77F6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bookmarkEnd w:id="1"/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848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26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579" w:type="dxa"/>
            <w:gridSpan w:val="2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062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netto (zł)</w:t>
            </w:r>
          </w:p>
        </w:tc>
        <w:tc>
          <w:tcPr>
            <w:tcW w:w="1047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Podatek VAT (zł)</w:t>
            </w:r>
          </w:p>
        </w:tc>
        <w:tc>
          <w:tcPr>
            <w:tcW w:w="1061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brutto (zł)</w:t>
            </w:r>
          </w:p>
        </w:tc>
      </w:tr>
      <w:tr w:rsidR="003F77DA" w:rsidRPr="005C1A05" w:rsidTr="00C77F6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3F77DA" w:rsidRPr="008154BF" w:rsidRDefault="005C7668" w:rsidP="001D4CF5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15, Q3=1,6m3/h, G ¾, L=110 mm </w:t>
            </w:r>
          </w:p>
        </w:tc>
        <w:tc>
          <w:tcPr>
            <w:tcW w:w="848" w:type="dxa"/>
          </w:tcPr>
          <w:p w:rsidR="003F77DA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F77DA" w:rsidRPr="005C1A05" w:rsidRDefault="005C7668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79" w:type="dxa"/>
            <w:gridSpan w:val="2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5C1A05" w:rsidTr="00C77F6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C7668" w:rsidRPr="008154BF" w:rsidRDefault="005C7668" w:rsidP="005C7668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15, Q3=2,5m3/h, G ¾, L=110 mm </w:t>
            </w:r>
          </w:p>
          <w:p w:rsidR="003F77DA" w:rsidRPr="008154BF" w:rsidRDefault="005C7668" w:rsidP="005C7668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+ 2 x przedłużka L10=130mm</w:t>
            </w:r>
          </w:p>
        </w:tc>
        <w:tc>
          <w:tcPr>
            <w:tcW w:w="848" w:type="dxa"/>
          </w:tcPr>
          <w:p w:rsidR="003F77DA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F77DA" w:rsidRPr="005C1A05" w:rsidRDefault="005C7668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79" w:type="dxa"/>
            <w:gridSpan w:val="2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5C7668" w:rsidRPr="005C1A05" w:rsidTr="00C77F6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C7668" w:rsidRPr="008154BF" w:rsidRDefault="00C77F6A" w:rsidP="001D4CF5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DN 20, Q3=4,0m3/h, G1, L=130 mm</w:t>
            </w:r>
          </w:p>
        </w:tc>
        <w:tc>
          <w:tcPr>
            <w:tcW w:w="848" w:type="dxa"/>
          </w:tcPr>
          <w:p w:rsidR="005C7668" w:rsidRDefault="005C7668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C7668" w:rsidRDefault="005C7668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79" w:type="dxa"/>
            <w:gridSpan w:val="2"/>
          </w:tcPr>
          <w:p w:rsidR="005C7668" w:rsidRPr="005C1A05" w:rsidRDefault="005C7668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C7668" w:rsidRPr="005C1A05" w:rsidRDefault="005C7668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C7668" w:rsidRPr="005C1A05" w:rsidRDefault="005C7668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C7668" w:rsidRPr="005C1A05" w:rsidRDefault="005C7668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5C1A05" w:rsidTr="00C77F6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DN 20, Q3=4,0m3/h, G1, L=130 mm</w:t>
            </w:r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848" w:type="dxa"/>
          </w:tcPr>
          <w:p w:rsidR="003F77DA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F77DA" w:rsidRPr="005C1A05" w:rsidRDefault="005C7668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9" w:type="dxa"/>
            <w:gridSpan w:val="2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Tr="00C77F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395" w:type="dxa"/>
          <w:trHeight w:val="376"/>
        </w:trPr>
        <w:tc>
          <w:tcPr>
            <w:tcW w:w="1434" w:type="dxa"/>
            <w:gridSpan w:val="2"/>
          </w:tcPr>
          <w:p w:rsidR="003F77DA" w:rsidRDefault="003F77DA" w:rsidP="001D4CF5">
            <w:pPr>
              <w:pStyle w:val="Tekstpodstawowywcity"/>
              <w:spacing w:after="12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7DA" w:rsidRDefault="003F77DA" w:rsidP="001D4CF5">
            <w:pPr>
              <w:pStyle w:val="Tekstpodstawowywcity"/>
              <w:spacing w:after="120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F77DA" w:rsidRDefault="003F77DA" w:rsidP="001D4CF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F77DA" w:rsidRDefault="003F77DA" w:rsidP="001D4CF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3F77DA" w:rsidRDefault="003F77DA" w:rsidP="001D4CF5">
            <w:pPr>
              <w:pStyle w:val="Tekstpodstawowywcity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:rsidR="00366900" w:rsidRPr="005C1A05" w:rsidRDefault="00366900" w:rsidP="00366900">
      <w:pPr>
        <w:pStyle w:val="Tekstpodstawowywcity"/>
        <w:spacing w:after="120"/>
        <w:ind w:left="0" w:firstLine="0"/>
        <w:rPr>
          <w:sz w:val="22"/>
          <w:szCs w:val="22"/>
        </w:rPr>
      </w:pPr>
    </w:p>
    <w:p w:rsidR="00366900" w:rsidRPr="005C1A05" w:rsidRDefault="00366900" w:rsidP="00100EB6">
      <w:pPr>
        <w:numPr>
          <w:ilvl w:val="0"/>
          <w:numId w:val="32"/>
        </w:numPr>
        <w:rPr>
          <w:b/>
        </w:rPr>
      </w:pPr>
      <w:r w:rsidRPr="005C1A05">
        <w:rPr>
          <w:b/>
        </w:rPr>
        <w:t>Wodomierz</w:t>
      </w:r>
      <w:r w:rsidR="00C77F6A">
        <w:rPr>
          <w:b/>
        </w:rPr>
        <w:t>e objętościowe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1417"/>
        <w:gridCol w:w="1527"/>
        <w:gridCol w:w="1127"/>
        <w:gridCol w:w="1118"/>
        <w:gridCol w:w="1125"/>
      </w:tblGrid>
      <w:tr w:rsidR="003F77D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993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17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527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27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18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Podatek VAT (zł)</w:t>
            </w:r>
          </w:p>
        </w:tc>
        <w:tc>
          <w:tcPr>
            <w:tcW w:w="1125" w:type="dxa"/>
            <w:vAlign w:val="center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  <w:r w:rsidRPr="005C1A05">
              <w:rPr>
                <w:sz w:val="22"/>
                <w:szCs w:val="22"/>
              </w:rPr>
              <w:t>Wartość brutto (zł)</w:t>
            </w:r>
          </w:p>
        </w:tc>
      </w:tr>
      <w:tr w:rsidR="003F77D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3F77DA" w:rsidRPr="008154BF" w:rsidRDefault="00C77F6A" w:rsidP="001D4CF5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15, Q3=2,5m3/h, G ¾, L=110 mm</w:t>
            </w:r>
          </w:p>
        </w:tc>
        <w:tc>
          <w:tcPr>
            <w:tcW w:w="993" w:type="dxa"/>
          </w:tcPr>
          <w:p w:rsidR="003F77DA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F77DA" w:rsidRPr="005C1A05" w:rsidRDefault="00C77F6A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3F77DA" w:rsidRPr="005C1A0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15, Q3=2,5m3/h, G ¾, L=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8154BF">
                <w:rPr>
                  <w:sz w:val="22"/>
                  <w:szCs w:val="22"/>
                </w:rPr>
                <w:t>110 mm</w:t>
              </w:r>
            </w:smartTag>
            <w:r w:rsidRPr="008154BF">
              <w:rPr>
                <w:sz w:val="22"/>
                <w:szCs w:val="22"/>
              </w:rPr>
              <w:t xml:space="preserve"> </w:t>
            </w:r>
          </w:p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+ 2 x przedłużka L10=130mm</w:t>
            </w:r>
          </w:p>
        </w:tc>
        <w:tc>
          <w:tcPr>
            <w:tcW w:w="993" w:type="dxa"/>
          </w:tcPr>
          <w:p w:rsidR="00C77F6A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7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1D4CF5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20, Q3=4,0m3/h, G1, L=130 mm</w:t>
            </w:r>
          </w:p>
        </w:tc>
        <w:tc>
          <w:tcPr>
            <w:tcW w:w="993" w:type="dxa"/>
          </w:tcPr>
          <w:p w:rsidR="00C77F6A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7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77F6A" w:rsidRPr="005C1A0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20, Q3=4,0m3/h, G1, L=130 mm</w:t>
            </w:r>
          </w:p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+ liczydło szklano-metalowe</w:t>
            </w:r>
          </w:p>
        </w:tc>
        <w:tc>
          <w:tcPr>
            <w:tcW w:w="993" w:type="dxa"/>
          </w:tcPr>
          <w:p w:rsidR="00C77F6A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25, Q3=6,3m3/h, G 1</w:t>
            </w:r>
            <w:r w:rsidRPr="008154BF">
              <w:rPr>
                <w:sz w:val="22"/>
                <w:szCs w:val="22"/>
                <w:vertAlign w:val="superscript"/>
              </w:rPr>
              <w:t>1</w:t>
            </w:r>
            <w:r w:rsidRPr="008154BF">
              <w:rPr>
                <w:sz w:val="22"/>
                <w:szCs w:val="22"/>
              </w:rPr>
              <w:t>/</w:t>
            </w:r>
            <w:r w:rsidRPr="008154BF">
              <w:rPr>
                <w:sz w:val="22"/>
                <w:szCs w:val="22"/>
                <w:vertAlign w:val="subscript"/>
              </w:rPr>
              <w:t>4</w:t>
            </w:r>
            <w:r w:rsidRPr="008154BF">
              <w:rPr>
                <w:sz w:val="22"/>
                <w:szCs w:val="22"/>
              </w:rPr>
              <w:t>, L=260mm + liczydło szklano-metalowe</w:t>
            </w:r>
          </w:p>
        </w:tc>
        <w:tc>
          <w:tcPr>
            <w:tcW w:w="993" w:type="dxa"/>
          </w:tcPr>
          <w:p w:rsidR="00C77F6A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DN 32, Q3=10m3/h, G 1</w:t>
            </w:r>
            <w:r w:rsidRPr="008154BF">
              <w:rPr>
                <w:sz w:val="22"/>
                <w:szCs w:val="22"/>
                <w:vertAlign w:val="superscript"/>
              </w:rPr>
              <w:t>1</w:t>
            </w:r>
            <w:r w:rsidRPr="008154BF">
              <w:rPr>
                <w:sz w:val="22"/>
                <w:szCs w:val="22"/>
              </w:rPr>
              <w:t>/</w:t>
            </w:r>
            <w:r w:rsidRPr="008154BF">
              <w:rPr>
                <w:sz w:val="22"/>
                <w:szCs w:val="22"/>
                <w:vertAlign w:val="subscript"/>
              </w:rPr>
              <w:t>2</w:t>
            </w:r>
            <w:r w:rsidRPr="008154BF">
              <w:rPr>
                <w:sz w:val="22"/>
                <w:szCs w:val="22"/>
              </w:rPr>
              <w:t>,</w:t>
            </w:r>
            <w:r w:rsidRPr="008154BF">
              <w:rPr>
                <w:sz w:val="22"/>
                <w:szCs w:val="22"/>
                <w:vertAlign w:val="subscript"/>
              </w:rPr>
              <w:t xml:space="preserve">  </w:t>
            </w:r>
            <w:r w:rsidRPr="008154BF">
              <w:rPr>
                <w:sz w:val="22"/>
                <w:szCs w:val="22"/>
              </w:rPr>
              <w:t>L=260 mm + liczydło szklano-metalowe</w:t>
            </w:r>
          </w:p>
        </w:tc>
        <w:tc>
          <w:tcPr>
            <w:tcW w:w="993" w:type="dxa"/>
          </w:tcPr>
          <w:p w:rsidR="00C77F6A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5C1A05" w:rsidTr="00C77F6A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 xml:space="preserve">DN 40, Q3=16m3/h, G 2, </w:t>
            </w:r>
            <w:r w:rsidRPr="008154BF">
              <w:rPr>
                <w:sz w:val="22"/>
                <w:szCs w:val="22"/>
                <w:vertAlign w:val="subscript"/>
              </w:rPr>
              <w:t xml:space="preserve"> </w:t>
            </w:r>
            <w:r w:rsidRPr="008154BF">
              <w:rPr>
                <w:sz w:val="22"/>
                <w:szCs w:val="22"/>
              </w:rPr>
              <w:t>L=300 mm</w:t>
            </w:r>
          </w:p>
          <w:p w:rsidR="00C77F6A" w:rsidRPr="008154BF" w:rsidRDefault="00C77F6A" w:rsidP="00C77F6A">
            <w:pPr>
              <w:rPr>
                <w:sz w:val="22"/>
                <w:szCs w:val="22"/>
              </w:rPr>
            </w:pPr>
            <w:r w:rsidRPr="008154BF">
              <w:rPr>
                <w:sz w:val="22"/>
                <w:szCs w:val="22"/>
              </w:rPr>
              <w:t>+ liczydło szklano-metalowe</w:t>
            </w:r>
          </w:p>
        </w:tc>
        <w:tc>
          <w:tcPr>
            <w:tcW w:w="993" w:type="dxa"/>
          </w:tcPr>
          <w:p w:rsidR="00C77F6A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7" w:type="dxa"/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77F6A" w:rsidRPr="005C1A05" w:rsidRDefault="00C77F6A" w:rsidP="00C77F6A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Tr="00C77F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256" w:type="dxa"/>
          <w:trHeight w:val="401"/>
        </w:trPr>
        <w:tc>
          <w:tcPr>
            <w:tcW w:w="1417" w:type="dxa"/>
          </w:tcPr>
          <w:p w:rsidR="00C77F6A" w:rsidRDefault="00C77F6A" w:rsidP="00C77F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C77F6A" w:rsidRDefault="00C77F6A" w:rsidP="00C77F6A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Suma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77F6A" w:rsidRDefault="00C77F6A" w:rsidP="00C77F6A">
            <w:pPr>
              <w:rPr>
                <w:b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77F6A" w:rsidRDefault="00C77F6A" w:rsidP="00C77F6A">
            <w:pPr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77F6A" w:rsidRDefault="00C77F6A" w:rsidP="00C77F6A">
            <w:pPr>
              <w:rPr>
                <w:b/>
              </w:rPr>
            </w:pPr>
          </w:p>
        </w:tc>
      </w:tr>
    </w:tbl>
    <w:p w:rsidR="00366900" w:rsidRDefault="00366900" w:rsidP="00366900"/>
    <w:p w:rsidR="00C77F6A" w:rsidRDefault="00C77F6A" w:rsidP="00366900"/>
    <w:p w:rsidR="00366900" w:rsidRPr="005C1A05" w:rsidRDefault="00C77F6A" w:rsidP="00100EB6">
      <w:pPr>
        <w:numPr>
          <w:ilvl w:val="0"/>
          <w:numId w:val="32"/>
        </w:numPr>
        <w:jc w:val="both"/>
        <w:rPr>
          <w:b/>
        </w:rPr>
      </w:pPr>
      <w:r>
        <w:rPr>
          <w:b/>
        </w:rPr>
        <w:lastRenderedPageBreak/>
        <w:t>Wodomierze jednostrumieniowe,</w:t>
      </w:r>
      <w:r w:rsidR="00100EB6">
        <w:rPr>
          <w:b/>
        </w:rPr>
        <w:t xml:space="preserve"> </w:t>
      </w:r>
      <w:r>
        <w:rPr>
          <w:b/>
        </w:rPr>
        <w:t>przemysłowe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095"/>
        <w:gridCol w:w="1536"/>
        <w:gridCol w:w="1653"/>
        <w:gridCol w:w="1105"/>
        <w:gridCol w:w="1093"/>
        <w:gridCol w:w="1109"/>
      </w:tblGrid>
      <w:tr w:rsidR="003F77DA" w:rsidRPr="00C379D0" w:rsidTr="00C77F6A">
        <w:tc>
          <w:tcPr>
            <w:tcW w:w="2014" w:type="dxa"/>
          </w:tcPr>
          <w:p w:rsidR="003F77DA" w:rsidRPr="00C379D0" w:rsidRDefault="003F77DA" w:rsidP="002834D5">
            <w:pPr>
              <w:jc w:val="center"/>
            </w:pPr>
            <w:r w:rsidRPr="00C379D0">
              <w:t>średnica i długość wodomierza</w:t>
            </w:r>
          </w:p>
        </w:tc>
        <w:tc>
          <w:tcPr>
            <w:tcW w:w="1100" w:type="dxa"/>
          </w:tcPr>
          <w:p w:rsidR="003F77DA" w:rsidRPr="00C379D0" w:rsidRDefault="003F77DA" w:rsidP="002834D5">
            <w:pPr>
              <w:jc w:val="center"/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447" w:type="dxa"/>
          </w:tcPr>
          <w:p w:rsidR="003F77DA" w:rsidRPr="00C379D0" w:rsidRDefault="003F77DA" w:rsidP="002834D5">
            <w:pPr>
              <w:jc w:val="center"/>
            </w:pPr>
            <w:r w:rsidRPr="00C379D0">
              <w:t>szacunkowa ilość zamawianych wodomierzy [szt]</w:t>
            </w:r>
          </w:p>
        </w:tc>
        <w:tc>
          <w:tcPr>
            <w:tcW w:w="1673" w:type="dxa"/>
            <w:vAlign w:val="center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14" w:type="dxa"/>
            <w:vAlign w:val="center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03" w:type="dxa"/>
            <w:vAlign w:val="center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19" w:type="dxa"/>
            <w:vAlign w:val="center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C77F6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50, </w:t>
            </w:r>
            <w:proofErr w:type="spellStart"/>
            <w:r w:rsidRPr="008154BF">
              <w:rPr>
                <w:sz w:val="20"/>
                <w:szCs w:val="20"/>
              </w:rPr>
              <w:t>Qn</w:t>
            </w:r>
            <w:proofErr w:type="spellEnd"/>
            <w:r w:rsidRPr="008154BF">
              <w:rPr>
                <w:sz w:val="20"/>
                <w:szCs w:val="20"/>
              </w:rPr>
              <w:t xml:space="preserve">=15m3/h, L=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8154BF">
                <w:rPr>
                  <w:sz w:val="20"/>
                  <w:szCs w:val="20"/>
                </w:rPr>
                <w:t>270 mm</w:t>
              </w:r>
            </w:smartTag>
          </w:p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C77F6A" w:rsidRDefault="00C77F6A" w:rsidP="002834D5">
            <w:pPr>
              <w:jc w:val="center"/>
            </w:pPr>
          </w:p>
        </w:tc>
        <w:tc>
          <w:tcPr>
            <w:tcW w:w="1447" w:type="dxa"/>
          </w:tcPr>
          <w:p w:rsidR="00C77F6A" w:rsidRPr="00C379D0" w:rsidRDefault="00C77F6A" w:rsidP="002834D5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C77F6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50, Q3=25m3/h, L=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8154BF">
                <w:rPr>
                  <w:sz w:val="20"/>
                  <w:szCs w:val="20"/>
                </w:rPr>
                <w:t>300 mm</w:t>
              </w:r>
            </w:smartTag>
          </w:p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C77F6A" w:rsidRDefault="00C77F6A" w:rsidP="002834D5">
            <w:pPr>
              <w:jc w:val="center"/>
            </w:pPr>
          </w:p>
        </w:tc>
        <w:tc>
          <w:tcPr>
            <w:tcW w:w="1447" w:type="dxa"/>
          </w:tcPr>
          <w:p w:rsidR="00C77F6A" w:rsidRPr="00C379D0" w:rsidRDefault="00C77F6A" w:rsidP="002834D5">
            <w:pPr>
              <w:jc w:val="center"/>
            </w:pPr>
            <w:r>
              <w:t>2</w:t>
            </w:r>
          </w:p>
        </w:tc>
        <w:tc>
          <w:tcPr>
            <w:tcW w:w="1673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C77F6A" w:rsidRPr="00AB1985" w:rsidRDefault="00C77F6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65, Q3=40m3/h, L=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8154BF">
                <w:rPr>
                  <w:sz w:val="20"/>
                  <w:szCs w:val="20"/>
                </w:rPr>
                <w:t>300 mm</w:t>
              </w:r>
            </w:smartTag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3F77DA" w:rsidRDefault="003F77DA" w:rsidP="002834D5">
            <w:pPr>
              <w:jc w:val="center"/>
            </w:pPr>
          </w:p>
        </w:tc>
        <w:tc>
          <w:tcPr>
            <w:tcW w:w="1447" w:type="dxa"/>
          </w:tcPr>
          <w:p w:rsidR="003F77DA" w:rsidRPr="00C379D0" w:rsidRDefault="00C77F6A" w:rsidP="002834D5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80, </w:t>
            </w:r>
            <w:proofErr w:type="spellStart"/>
            <w:r w:rsidRPr="008154BF">
              <w:rPr>
                <w:sz w:val="20"/>
                <w:szCs w:val="20"/>
              </w:rPr>
              <w:t>Qn</w:t>
            </w:r>
            <w:proofErr w:type="spellEnd"/>
            <w:r w:rsidRPr="008154BF">
              <w:rPr>
                <w:sz w:val="20"/>
                <w:szCs w:val="20"/>
              </w:rPr>
              <w:t xml:space="preserve">= 30m3/h, L=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8154BF">
                <w:rPr>
                  <w:sz w:val="20"/>
                  <w:szCs w:val="20"/>
                </w:rPr>
                <w:t>300 mm</w:t>
              </w:r>
            </w:smartTag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3F77DA" w:rsidRPr="0053449D" w:rsidRDefault="003F77DA" w:rsidP="002834D5">
            <w:pPr>
              <w:jc w:val="center"/>
            </w:pPr>
          </w:p>
        </w:tc>
        <w:tc>
          <w:tcPr>
            <w:tcW w:w="1447" w:type="dxa"/>
          </w:tcPr>
          <w:p w:rsidR="003F77DA" w:rsidRDefault="00C77F6A" w:rsidP="002834D5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80, Q3=63m3/h, L=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8154BF">
                <w:rPr>
                  <w:sz w:val="20"/>
                  <w:szCs w:val="20"/>
                </w:rPr>
                <w:t>350 mm</w:t>
              </w:r>
            </w:smartTag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3F77DA" w:rsidRPr="0053449D" w:rsidRDefault="003F77DA" w:rsidP="002834D5">
            <w:pPr>
              <w:jc w:val="center"/>
            </w:pPr>
          </w:p>
        </w:tc>
        <w:tc>
          <w:tcPr>
            <w:tcW w:w="1447" w:type="dxa"/>
          </w:tcPr>
          <w:p w:rsidR="003F77DA" w:rsidRDefault="00C77F6A" w:rsidP="002834D5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100, </w:t>
            </w:r>
            <w:proofErr w:type="spellStart"/>
            <w:r w:rsidRPr="008154BF">
              <w:rPr>
                <w:sz w:val="20"/>
                <w:szCs w:val="20"/>
              </w:rPr>
              <w:t>Qn</w:t>
            </w:r>
            <w:proofErr w:type="spellEnd"/>
            <w:r w:rsidRPr="008154BF">
              <w:rPr>
                <w:sz w:val="20"/>
                <w:szCs w:val="20"/>
              </w:rPr>
              <w:t xml:space="preserve">=50m3/h, L=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8154BF">
                <w:rPr>
                  <w:sz w:val="20"/>
                  <w:szCs w:val="20"/>
                </w:rPr>
                <w:t>360 mm</w:t>
              </w:r>
            </w:smartTag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3F77DA" w:rsidRPr="0053449D" w:rsidRDefault="003F77DA" w:rsidP="002834D5">
            <w:pPr>
              <w:jc w:val="center"/>
            </w:pPr>
          </w:p>
        </w:tc>
        <w:tc>
          <w:tcPr>
            <w:tcW w:w="1447" w:type="dxa"/>
          </w:tcPr>
          <w:p w:rsidR="003F77DA" w:rsidRDefault="00C77F6A" w:rsidP="002834D5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RPr="00C379D0" w:rsidTr="00C77F6A">
        <w:tc>
          <w:tcPr>
            <w:tcW w:w="2014" w:type="dxa"/>
          </w:tcPr>
          <w:p w:rsidR="00C77F6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100, Q3=100m3/h, L=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8154BF">
                <w:rPr>
                  <w:sz w:val="20"/>
                  <w:szCs w:val="20"/>
                </w:rPr>
                <w:t>350 mm</w:t>
              </w:r>
            </w:smartTag>
          </w:p>
          <w:p w:rsidR="003F77DA" w:rsidRPr="008154BF" w:rsidRDefault="00C77F6A" w:rsidP="00C77F6A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+ liczydło szklano-metalowe</w:t>
            </w:r>
          </w:p>
        </w:tc>
        <w:tc>
          <w:tcPr>
            <w:tcW w:w="1100" w:type="dxa"/>
          </w:tcPr>
          <w:p w:rsidR="003F77DA" w:rsidRDefault="003F77DA" w:rsidP="002834D5">
            <w:pPr>
              <w:jc w:val="center"/>
            </w:pPr>
          </w:p>
        </w:tc>
        <w:tc>
          <w:tcPr>
            <w:tcW w:w="1447" w:type="dxa"/>
          </w:tcPr>
          <w:p w:rsidR="003F77DA" w:rsidRDefault="00C77F6A" w:rsidP="002834D5">
            <w:pPr>
              <w:jc w:val="center"/>
            </w:pPr>
            <w: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3F77DA" w:rsidTr="00C77F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114" w:type="dxa"/>
          <w:trHeight w:val="275"/>
        </w:trPr>
        <w:tc>
          <w:tcPr>
            <w:tcW w:w="1447" w:type="dxa"/>
            <w:tcBorders>
              <w:left w:val="nil"/>
              <w:bottom w:val="nil"/>
            </w:tcBorders>
          </w:tcPr>
          <w:p w:rsidR="003F77DA" w:rsidRPr="00AB1985" w:rsidRDefault="003F77DA" w:rsidP="001D4CF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77DA" w:rsidRPr="00AB1985" w:rsidRDefault="003F77DA" w:rsidP="001D4CF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14" w:type="dxa"/>
          </w:tcPr>
          <w:p w:rsidR="003F77DA" w:rsidRPr="00AB1985" w:rsidRDefault="003F77DA" w:rsidP="001D4CF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</w:tcPr>
          <w:p w:rsidR="003F77DA" w:rsidRPr="00AB1985" w:rsidRDefault="003F77DA" w:rsidP="001D4CF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3F77DA" w:rsidRPr="00AB1985" w:rsidRDefault="003F77DA" w:rsidP="001D4CF5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F57715" w:rsidRDefault="00F57715" w:rsidP="00366900">
      <w:pPr>
        <w:pStyle w:val="Tekstpodstawowywcity"/>
        <w:spacing w:after="120"/>
        <w:ind w:left="0" w:firstLine="0"/>
        <w:rPr>
          <w:b/>
        </w:rPr>
      </w:pPr>
    </w:p>
    <w:p w:rsidR="00366900" w:rsidRPr="005C1A05" w:rsidRDefault="00366900" w:rsidP="00100EB6">
      <w:pPr>
        <w:pStyle w:val="Tekstpodstawowywcity"/>
        <w:numPr>
          <w:ilvl w:val="0"/>
          <w:numId w:val="32"/>
        </w:numPr>
        <w:spacing w:after="120"/>
        <w:rPr>
          <w:b/>
        </w:rPr>
      </w:pPr>
      <w:r w:rsidRPr="005C1A05">
        <w:rPr>
          <w:b/>
        </w:rPr>
        <w:t>Wodomierze</w:t>
      </w:r>
      <w:r w:rsidR="00DF45AF">
        <w:rPr>
          <w:b/>
        </w:rPr>
        <w:t xml:space="preserve"> ultradźwiękowe ze zintegrowanym modułem radiowym</w:t>
      </w:r>
    </w:p>
    <w:tbl>
      <w:tblPr>
        <w:tblW w:w="95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88"/>
        <w:gridCol w:w="1426"/>
        <w:gridCol w:w="8"/>
        <w:gridCol w:w="1658"/>
        <w:gridCol w:w="1101"/>
        <w:gridCol w:w="1089"/>
        <w:gridCol w:w="1100"/>
      </w:tblGrid>
      <w:tr w:rsidR="00883EC0" w:rsidRPr="005C1A05" w:rsidTr="00DF45AF"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średnica i długość wodomierza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kod produktu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szacunkowa ilość zamawianych wodomierzy [szt.]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cena jednostkowa wodomierza [zł]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netto (zł)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Podatek VAT (zł)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Wartość brutto (zł)</w:t>
            </w:r>
          </w:p>
        </w:tc>
      </w:tr>
      <w:tr w:rsidR="00883EC0" w:rsidRPr="005C1A05" w:rsidTr="00DF45A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Pr="008154BF" w:rsidRDefault="00DF45AF" w:rsidP="001D4CF5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DN 15, Q3=2,5m3/h, G ¾, L=110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Default="00883EC0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C0" w:rsidRPr="00AB1985" w:rsidRDefault="00DF45AF" w:rsidP="001D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0" w:rsidRPr="00AB1985" w:rsidRDefault="00883EC0" w:rsidP="001D4CF5">
            <w:pPr>
              <w:jc w:val="center"/>
              <w:rPr>
                <w:sz w:val="22"/>
                <w:szCs w:val="22"/>
              </w:rPr>
            </w:pPr>
          </w:p>
        </w:tc>
      </w:tr>
      <w:tr w:rsidR="00DF45AF" w:rsidRPr="005C1A05" w:rsidTr="00DF45AF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F" w:rsidRPr="008154BF" w:rsidRDefault="00DF45AF" w:rsidP="00DF45AF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DN 20, Q3=4,0m3/h, G1, L=130 mm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DF45AF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</w:tr>
      <w:tr w:rsidR="00DF45AF" w:rsidRPr="005C1A05" w:rsidTr="00100EB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F" w:rsidRPr="008154BF" w:rsidRDefault="00DF45AF" w:rsidP="00DF45AF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 xml:space="preserve">DN 25, Q3=6,3m3/h, G 11/4,L=260mm 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</w:tr>
      <w:tr w:rsidR="00DF45AF" w:rsidRPr="005C1A05" w:rsidTr="00100EB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F" w:rsidRPr="008154BF" w:rsidRDefault="00DF45AF" w:rsidP="00DF45AF">
            <w:pPr>
              <w:rPr>
                <w:sz w:val="20"/>
                <w:szCs w:val="20"/>
              </w:rPr>
            </w:pPr>
            <w:r w:rsidRPr="008154BF">
              <w:rPr>
                <w:sz w:val="20"/>
                <w:szCs w:val="20"/>
              </w:rPr>
              <w:t>DN 32, Q3=10m3/h, G 11/2, L=260 mm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</w:tr>
      <w:tr w:rsidR="00DF45AF" w:rsidRPr="005C1A05" w:rsidTr="00100EB6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AF" w:rsidRPr="00C6330F" w:rsidRDefault="00DF45AF" w:rsidP="00DF45AF">
            <w:r w:rsidRPr="00C6330F">
              <w:lastRenderedPageBreak/>
              <w:t xml:space="preserve">DN 40, Q3=16m3/h, G 2, </w:t>
            </w:r>
            <w:r w:rsidRPr="0068180E">
              <w:t xml:space="preserve"> </w:t>
            </w:r>
            <w:r w:rsidRPr="00C6330F">
              <w:t>L=300 mm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DF45AF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DF45AF" w:rsidRPr="00AB1985" w:rsidRDefault="00DF45AF" w:rsidP="00DF45AF">
            <w:pPr>
              <w:jc w:val="center"/>
              <w:rPr>
                <w:sz w:val="22"/>
                <w:szCs w:val="22"/>
              </w:rPr>
            </w:pPr>
          </w:p>
        </w:tc>
      </w:tr>
      <w:tr w:rsidR="00DF45AF" w:rsidTr="00DF45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256" w:type="dxa"/>
          <w:trHeight w:val="376"/>
        </w:trPr>
        <w:tc>
          <w:tcPr>
            <w:tcW w:w="1290" w:type="dxa"/>
            <w:gridSpan w:val="2"/>
            <w:tcBorders>
              <w:bottom w:val="nil"/>
            </w:tcBorders>
          </w:tcPr>
          <w:p w:rsidR="00DF45AF" w:rsidRPr="00AB1985" w:rsidRDefault="00DF45AF" w:rsidP="00DF45AF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AF" w:rsidRPr="00AB1985" w:rsidRDefault="00DF45AF" w:rsidP="00DF45AF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AB1985">
              <w:rPr>
                <w:sz w:val="22"/>
                <w:szCs w:val="22"/>
              </w:rPr>
              <w:t>Suma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DF45AF" w:rsidRPr="00AB1985" w:rsidRDefault="00DF45AF" w:rsidP="00DF45AF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F45AF" w:rsidRPr="00AB1985" w:rsidRDefault="00DF45AF" w:rsidP="00DF45AF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F45AF" w:rsidRPr="00AB1985" w:rsidRDefault="00DF45AF" w:rsidP="00DF45AF">
            <w:pPr>
              <w:pStyle w:val="Tekstpodstawowywcity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366900" w:rsidRDefault="00366900" w:rsidP="00366900">
      <w:pPr>
        <w:pStyle w:val="Tekstpodstawowywcity"/>
        <w:spacing w:after="120"/>
        <w:ind w:left="0" w:firstLine="0"/>
        <w:rPr>
          <w:b/>
        </w:rPr>
      </w:pPr>
    </w:p>
    <w:p w:rsidR="00366900" w:rsidRDefault="00DF45AF" w:rsidP="00DF45AF">
      <w:pPr>
        <w:pStyle w:val="Tekstpodstawowywcity"/>
        <w:spacing w:after="120"/>
        <w:ind w:left="0" w:firstLine="0"/>
        <w:rPr>
          <w:b/>
        </w:rPr>
      </w:pPr>
      <w:r>
        <w:rPr>
          <w:b/>
        </w:rPr>
        <w:t xml:space="preserve">      </w:t>
      </w:r>
    </w:p>
    <w:p w:rsidR="00366900" w:rsidRDefault="00366900" w:rsidP="00100EB6">
      <w:pPr>
        <w:pStyle w:val="Tekstpodstawowywcity"/>
        <w:numPr>
          <w:ilvl w:val="0"/>
          <w:numId w:val="32"/>
        </w:numPr>
        <w:spacing w:after="120"/>
        <w:rPr>
          <w:b/>
        </w:rPr>
      </w:pPr>
      <w:r>
        <w:rPr>
          <w:b/>
        </w:rPr>
        <w:t>Moduły radiowe</w:t>
      </w:r>
    </w:p>
    <w:tbl>
      <w:tblPr>
        <w:tblW w:w="991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417"/>
        <w:gridCol w:w="1417"/>
        <w:gridCol w:w="1418"/>
        <w:gridCol w:w="1134"/>
        <w:gridCol w:w="1134"/>
        <w:gridCol w:w="883"/>
      </w:tblGrid>
      <w:tr w:rsidR="00883EC0" w:rsidRPr="00AB1985" w:rsidTr="00100EB6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Rodzaj modułu radiowego</w:t>
            </w:r>
          </w:p>
        </w:tc>
        <w:tc>
          <w:tcPr>
            <w:tcW w:w="1418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nazwa i kod produktu</w:t>
            </w:r>
          </w:p>
        </w:tc>
        <w:tc>
          <w:tcPr>
            <w:tcW w:w="1417" w:type="dxa"/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szacunkowa ilość zamawianych modułów radiowych [szt]</w:t>
            </w:r>
          </w:p>
        </w:tc>
        <w:tc>
          <w:tcPr>
            <w:tcW w:w="1418" w:type="dxa"/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cena jednostkowa modułu radiowego [zł]</w:t>
            </w:r>
          </w:p>
        </w:tc>
        <w:tc>
          <w:tcPr>
            <w:tcW w:w="1134" w:type="dxa"/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Podatek VAT (zł)</w:t>
            </w:r>
          </w:p>
        </w:tc>
        <w:tc>
          <w:tcPr>
            <w:tcW w:w="879" w:type="dxa"/>
            <w:vAlign w:val="center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Wartość brutto (zł)</w:t>
            </w:r>
          </w:p>
        </w:tc>
      </w:tr>
      <w:tr w:rsidR="00883EC0" w:rsidRPr="00AB1985" w:rsidTr="00100EB6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883EC0" w:rsidRPr="00883EC0" w:rsidRDefault="00883EC0" w:rsidP="002834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Moduł radiowy</w:t>
            </w:r>
            <w:r w:rsidRPr="00883EC0">
              <w:rPr>
                <w:b/>
                <w:sz w:val="20"/>
                <w:szCs w:val="20"/>
              </w:rPr>
              <w:t xml:space="preserve"> - </w:t>
            </w:r>
            <w:r w:rsidRPr="00883EC0">
              <w:rPr>
                <w:sz w:val="20"/>
                <w:szCs w:val="20"/>
              </w:rPr>
              <w:t xml:space="preserve">mocowany </w:t>
            </w:r>
            <w:r w:rsidR="00DF45AF">
              <w:rPr>
                <w:sz w:val="20"/>
                <w:szCs w:val="20"/>
              </w:rPr>
              <w:t>bezpośrednio na wodomierzu</w:t>
            </w:r>
          </w:p>
        </w:tc>
        <w:tc>
          <w:tcPr>
            <w:tcW w:w="1418" w:type="dxa"/>
          </w:tcPr>
          <w:p w:rsidR="00883EC0" w:rsidRPr="00883EC0" w:rsidRDefault="00883EC0" w:rsidP="00283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3EC0" w:rsidRPr="00883EC0" w:rsidRDefault="00DF45AF" w:rsidP="0028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</w:tr>
      <w:tr w:rsidR="00883EC0" w:rsidRPr="00AB1985" w:rsidTr="00100EB6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883EC0" w:rsidRPr="00883EC0" w:rsidRDefault="00883EC0" w:rsidP="002834D5">
            <w:pPr>
              <w:rPr>
                <w:sz w:val="20"/>
                <w:szCs w:val="20"/>
              </w:rPr>
            </w:pPr>
            <w:r w:rsidRPr="00883EC0">
              <w:rPr>
                <w:sz w:val="20"/>
                <w:szCs w:val="20"/>
              </w:rPr>
              <w:t>Moduł radiowy</w:t>
            </w:r>
            <w:r w:rsidRPr="00883EC0">
              <w:rPr>
                <w:b/>
                <w:sz w:val="20"/>
                <w:szCs w:val="20"/>
              </w:rPr>
              <w:t xml:space="preserve"> - </w:t>
            </w:r>
            <w:r w:rsidRPr="00883EC0">
              <w:rPr>
                <w:sz w:val="20"/>
                <w:szCs w:val="20"/>
              </w:rPr>
              <w:t>moc</w:t>
            </w:r>
            <w:r w:rsidR="00DF45AF">
              <w:rPr>
                <w:sz w:val="20"/>
                <w:szCs w:val="20"/>
              </w:rPr>
              <w:t>owany w oddaleniu od wodomierza</w:t>
            </w:r>
            <w:r w:rsidRPr="00883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83EC0" w:rsidRPr="00883EC0" w:rsidRDefault="00883EC0" w:rsidP="00283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3EC0" w:rsidRPr="00883EC0" w:rsidRDefault="00DF45AF" w:rsidP="0028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3EC0" w:rsidRPr="00883EC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</w:tr>
      <w:tr w:rsidR="00883EC0" w:rsidRPr="00AB1985" w:rsidTr="00100EB6">
        <w:trPr>
          <w:trHeight w:val="45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883EC0" w:rsidRPr="00883EC0" w:rsidRDefault="00DF45AF" w:rsidP="0028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Nadajnik impulsowy </w:t>
            </w:r>
            <w:r w:rsidR="00883EC0" w:rsidRPr="00883EC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modułu radiowego </w:t>
            </w:r>
            <w:r w:rsidR="00883EC0" w:rsidRPr="00883EC0">
              <w:rPr>
                <w:sz w:val="20"/>
                <w:szCs w:val="20"/>
              </w:rPr>
              <w:t>mocowan</w:t>
            </w:r>
            <w:r>
              <w:rPr>
                <w:sz w:val="20"/>
                <w:szCs w:val="20"/>
              </w:rPr>
              <w:t>ego w oddaleniu od wodomierza</w:t>
            </w:r>
          </w:p>
        </w:tc>
        <w:tc>
          <w:tcPr>
            <w:tcW w:w="1418" w:type="dxa"/>
          </w:tcPr>
          <w:p w:rsidR="00883EC0" w:rsidRPr="00883EC0" w:rsidRDefault="00883EC0" w:rsidP="00283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3EC0" w:rsidRPr="00883EC0" w:rsidRDefault="00DF45AF" w:rsidP="0028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3EC0" w:rsidRPr="00883EC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883EC0" w:rsidRPr="00883EC0" w:rsidRDefault="00883EC0" w:rsidP="001D4CF5">
            <w:pPr>
              <w:jc w:val="center"/>
              <w:rPr>
                <w:sz w:val="20"/>
                <w:szCs w:val="20"/>
              </w:rPr>
            </w:pPr>
          </w:p>
        </w:tc>
      </w:tr>
      <w:tr w:rsidR="00883EC0" w:rsidRPr="00AB1985" w:rsidTr="00100E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36" w:type="dxa"/>
          <w:trHeight w:val="326"/>
        </w:trPr>
        <w:tc>
          <w:tcPr>
            <w:tcW w:w="1417" w:type="dxa"/>
          </w:tcPr>
          <w:p w:rsidR="00883EC0" w:rsidRPr="00FC4DA3" w:rsidRDefault="00883EC0" w:rsidP="001D4CF5">
            <w:pPr>
              <w:pStyle w:val="Tekstpodstawowywcity"/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EC0" w:rsidRPr="00FC4DA3" w:rsidRDefault="00883EC0" w:rsidP="001D4CF5">
            <w:pPr>
              <w:pStyle w:val="Tekstpodstawowywcity"/>
              <w:spacing w:after="120"/>
              <w:jc w:val="right"/>
              <w:rPr>
                <w:b/>
                <w:sz w:val="22"/>
                <w:szCs w:val="22"/>
              </w:rPr>
            </w:pPr>
            <w:r w:rsidRPr="00FC4DA3">
              <w:rPr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EC0" w:rsidRPr="00AB1985" w:rsidRDefault="00883EC0" w:rsidP="001D4CF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3EC0" w:rsidRPr="00AB1985" w:rsidRDefault="00883EC0" w:rsidP="001D4CF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883EC0" w:rsidRPr="00AB1985" w:rsidRDefault="00883EC0" w:rsidP="001D4CF5">
            <w:pPr>
              <w:pStyle w:val="Tekstpodstawowywcity"/>
              <w:spacing w:after="120"/>
              <w:rPr>
                <w:b/>
                <w:sz w:val="21"/>
                <w:szCs w:val="21"/>
              </w:rPr>
            </w:pPr>
          </w:p>
        </w:tc>
      </w:tr>
    </w:tbl>
    <w:bookmarkEnd w:id="2"/>
    <w:p w:rsidR="00366900" w:rsidRPr="00D97844" w:rsidRDefault="00366900" w:rsidP="00366900">
      <w:pPr>
        <w:pStyle w:val="Tekstpodstawowywcity"/>
        <w:spacing w:line="288" w:lineRule="auto"/>
        <w:ind w:left="0" w:firstLine="0"/>
      </w:pPr>
      <w:r w:rsidRPr="005D167B">
        <w:tab/>
      </w:r>
      <w:r w:rsidRPr="005D167B">
        <w:tab/>
      </w:r>
      <w:r>
        <w:tab/>
      </w: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C33725" w:rsidRDefault="00C33725" w:rsidP="00D10379">
      <w:pPr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8154BF" w:rsidRDefault="008154BF" w:rsidP="00181F61">
      <w:pPr>
        <w:jc w:val="right"/>
        <w:rPr>
          <w:b/>
          <w:bCs/>
          <w:sz w:val="20"/>
          <w:szCs w:val="20"/>
          <w:u w:val="single"/>
        </w:rPr>
      </w:pPr>
    </w:p>
    <w:p w:rsidR="00E12CB1" w:rsidRDefault="00E12CB1" w:rsidP="00100EB6">
      <w:pPr>
        <w:rPr>
          <w:b/>
          <w:bCs/>
          <w:sz w:val="20"/>
          <w:szCs w:val="20"/>
          <w:u w:val="single"/>
        </w:rPr>
      </w:pPr>
    </w:p>
    <w:p w:rsidR="00E12CB1" w:rsidRDefault="00E12CB1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764F0A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EE5875" w:rsidRPr="00764F0A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A95CB8">
      <w:pPr>
        <w:spacing w:line="288" w:lineRule="auto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3725" w:rsidRPr="00C33725" w:rsidRDefault="00C33725" w:rsidP="00C33725">
      <w:pPr>
        <w:spacing w:line="288" w:lineRule="auto"/>
        <w:jc w:val="both"/>
        <w:rPr>
          <w:b/>
          <w:bCs/>
          <w:i/>
          <w:iCs/>
        </w:rPr>
      </w:pPr>
      <w:r w:rsidRPr="00C33725">
        <w:rPr>
          <w:b/>
          <w:bCs/>
          <w:i/>
          <w:iCs/>
        </w:rPr>
        <w:t xml:space="preserve">„Sukcesywną dostawę wodomierzy, modułów radiowych oraz elementów montażowych wodomierzy dla obszaru Gminy </w:t>
      </w:r>
      <w:r w:rsidR="00DF45AF">
        <w:rPr>
          <w:b/>
          <w:bCs/>
          <w:i/>
          <w:iCs/>
        </w:rPr>
        <w:t>Kobyłka</w:t>
      </w:r>
      <w:r w:rsidRPr="00C33725">
        <w:rPr>
          <w:b/>
          <w:bCs/>
          <w:i/>
          <w:iCs/>
        </w:rPr>
        <w:t>.”</w:t>
      </w: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 w:rsidR="00993260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Default="00EE5875" w:rsidP="0078543A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2834D5" w:rsidRDefault="002834D5" w:rsidP="00CE6A51">
      <w:pPr>
        <w:pStyle w:val="Tytu"/>
        <w:spacing w:line="288" w:lineRule="auto"/>
        <w:rPr>
          <w:sz w:val="24"/>
          <w:szCs w:val="24"/>
        </w:rPr>
      </w:pPr>
    </w:p>
    <w:p w:rsidR="002834D5" w:rsidRDefault="002834D5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3725" w:rsidRPr="00C33725" w:rsidRDefault="00C33725" w:rsidP="00C33725">
      <w:pPr>
        <w:spacing w:line="288" w:lineRule="auto"/>
        <w:jc w:val="both"/>
        <w:rPr>
          <w:b/>
          <w:bCs/>
          <w:i/>
          <w:iCs/>
        </w:rPr>
      </w:pPr>
      <w:r w:rsidRPr="00C33725">
        <w:rPr>
          <w:b/>
          <w:bCs/>
          <w:i/>
          <w:iCs/>
        </w:rPr>
        <w:t xml:space="preserve">„Sukcesywną dostawę wodomierzy, modułów radiowych oraz elementów montażowych wodomierzy dla obszaru Gminy </w:t>
      </w:r>
      <w:r w:rsidR="00DF45AF">
        <w:rPr>
          <w:b/>
          <w:bCs/>
          <w:i/>
          <w:iCs/>
        </w:rPr>
        <w:t>Kobyłka</w:t>
      </w:r>
      <w:r w:rsidRPr="00C33725">
        <w:rPr>
          <w:b/>
          <w:bCs/>
          <w:i/>
          <w:iCs/>
        </w:rPr>
        <w:t>.”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051250" w:rsidRPr="005D167B" w:rsidRDefault="00051250" w:rsidP="00051250">
      <w:pPr>
        <w:spacing w:line="288" w:lineRule="auto"/>
        <w:jc w:val="both"/>
      </w:pPr>
      <w:r>
        <w:t xml:space="preserve">nie </w:t>
      </w:r>
      <w:r w:rsidRPr="00EC6AF9">
        <w:t>podlegamy wykluczeniu z postępowania na po</w:t>
      </w:r>
      <w:r>
        <w:t>dstawie przesłanek zawartych w Dziale IV, Rozdziale X</w:t>
      </w:r>
      <w:r w:rsidRPr="00EC6AF9">
        <w:t xml:space="preserve"> </w:t>
      </w:r>
      <w:r>
        <w:t>Regulaminu udzielania przez Przedsiębiorstwo Wodociągów i Kanalizacji Sp. z o.o. Zamówień nieobjętych Ustawą z dnia 29 stycznia 2004 r Prawo Zamówień Publicznych -</w:t>
      </w:r>
      <w:r w:rsidRPr="00436DFD">
        <w:t xml:space="preserve"> </w:t>
      </w:r>
      <w:r>
        <w:t>zatwierdzony Uchwałą nr 31/2016 z dnia 25.07.2016 r. oraz Uchwałą  nr 35/2016 z dnia 22.08.2016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4F3A15" w:rsidRDefault="004F3A15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EC5D04" w:rsidRDefault="00EC5D04" w:rsidP="007504E5">
      <w:pPr>
        <w:pStyle w:val="Tekstpodstawowywcity2"/>
        <w:ind w:left="0" w:firstLine="0"/>
      </w:pPr>
    </w:p>
    <w:p w:rsidR="008154BF" w:rsidRPr="002834D5" w:rsidRDefault="008154BF" w:rsidP="00D82F35">
      <w:pPr>
        <w:pStyle w:val="Tekstpodstawowywcity"/>
        <w:spacing w:after="120"/>
        <w:ind w:left="0" w:firstLine="0"/>
        <w:rPr>
          <w:b/>
        </w:rPr>
      </w:pPr>
    </w:p>
    <w:p w:rsidR="00FB1954" w:rsidRDefault="00FB1954" w:rsidP="00E8726C">
      <w:pPr>
        <w:jc w:val="both"/>
        <w:rPr>
          <w:b/>
          <w:bCs/>
          <w:u w:val="single"/>
        </w:rPr>
      </w:pPr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F82645" w:rsidRPr="00F82645" w:rsidRDefault="00EE5875" w:rsidP="00100EB6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82645" w:rsidRPr="00F82645">
        <w:rPr>
          <w:b/>
          <w:bCs/>
          <w:i/>
          <w:iCs/>
        </w:rPr>
        <w:t xml:space="preserve">„Sukcesywną dostawę wodomierzy, modułów radiowych oraz elementów montażowych wodomierzy dla obszaru Gminy </w:t>
      </w:r>
      <w:r w:rsidR="00AB74DE">
        <w:rPr>
          <w:b/>
          <w:bCs/>
          <w:i/>
          <w:iCs/>
        </w:rPr>
        <w:t>Kobyłka</w:t>
      </w:r>
      <w:r w:rsidR="00F82645" w:rsidRPr="00F82645">
        <w:rPr>
          <w:b/>
          <w:bCs/>
          <w:i/>
          <w:iCs/>
        </w:rPr>
        <w:t>.”</w:t>
      </w:r>
    </w:p>
    <w:p w:rsidR="00EC5D04" w:rsidRPr="00EC5D04" w:rsidRDefault="00EC5D04" w:rsidP="00EC5D04">
      <w:pPr>
        <w:spacing w:line="288" w:lineRule="auto"/>
        <w:rPr>
          <w:b/>
          <w:bCs/>
          <w:i/>
          <w:iCs/>
        </w:rPr>
      </w:pPr>
    </w:p>
    <w:p w:rsidR="005A4FC5" w:rsidRPr="005A4FC5" w:rsidRDefault="005A4FC5" w:rsidP="005A4FC5">
      <w:pPr>
        <w:spacing w:line="288" w:lineRule="auto"/>
        <w:jc w:val="both"/>
        <w:rPr>
          <w:b/>
          <w:bCs/>
          <w:i/>
          <w:iCs/>
        </w:rPr>
      </w:pPr>
    </w:p>
    <w:p w:rsidR="00EE5875" w:rsidRPr="004E7B53" w:rsidRDefault="00EE5875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8154BF" w:rsidRDefault="008154BF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1B41EB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F82645" w:rsidRPr="00F82645" w:rsidRDefault="00215A21" w:rsidP="00F82645">
      <w:pPr>
        <w:spacing w:line="288" w:lineRule="auto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82645" w:rsidRPr="00F82645">
        <w:rPr>
          <w:b/>
          <w:bCs/>
          <w:i/>
          <w:iCs/>
        </w:rPr>
        <w:t xml:space="preserve">„Sukcesywną dostawę wodomierzy, modułów radiowych oraz elementów montażowych wodomierzy dla obszaru Gminy </w:t>
      </w:r>
      <w:r w:rsidR="00AB74DE">
        <w:rPr>
          <w:b/>
          <w:bCs/>
          <w:i/>
          <w:iCs/>
        </w:rPr>
        <w:t>Kobyłka</w:t>
      </w:r>
      <w:r w:rsidR="00F82645" w:rsidRPr="00F82645">
        <w:rPr>
          <w:b/>
          <w:bCs/>
          <w:i/>
          <w:iCs/>
        </w:rPr>
        <w:t>.”</w:t>
      </w:r>
    </w:p>
    <w:p w:rsidR="00215A21" w:rsidRPr="00215A21" w:rsidRDefault="00215A21" w:rsidP="00215A21">
      <w:pPr>
        <w:spacing w:line="288" w:lineRule="auto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051250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>, razem z którymi należymy do tej samej grupy kapitałowej w rozumieniu ustawy z dnia 16 lutego 2007 r. O ochronie konkurencji i konsumentów</w:t>
      </w:r>
      <w:r w:rsidR="00051250">
        <w:t xml:space="preserve"> </w:t>
      </w:r>
      <w:r w:rsidR="00051250" w:rsidRPr="00051250">
        <w:t>(Dz. U. z 2015 r. poz. 184 z późn. zm.).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FB1954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051250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="00193467">
        <w:rPr>
          <w:b/>
          <w:bCs/>
          <w:color w:val="000000"/>
          <w:sz w:val="22"/>
          <w:szCs w:val="22"/>
        </w:rPr>
        <w:t xml:space="preserve"> </w:t>
      </w:r>
      <w:r w:rsidR="00193467">
        <w:rPr>
          <w:color w:val="000000"/>
          <w:sz w:val="22"/>
          <w:szCs w:val="22"/>
        </w:rPr>
        <w:t>w rozumieniu ustawy z dnia 16 lutego 2007 t. o ochronie konkurencji i konsumen</w:t>
      </w:r>
      <w:r w:rsidR="00FE0678">
        <w:rPr>
          <w:color w:val="000000"/>
          <w:sz w:val="22"/>
          <w:szCs w:val="22"/>
        </w:rPr>
        <w:t xml:space="preserve">tów </w:t>
      </w:r>
      <w:r w:rsidR="00051250" w:rsidRPr="00051250">
        <w:rPr>
          <w:color w:val="000000"/>
          <w:sz w:val="22"/>
          <w:szCs w:val="22"/>
        </w:rPr>
        <w:t>(Dz. U. z 2015 r. poz. 184 z późń. zm.),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EC5D04" w:rsidRDefault="00215A21" w:rsidP="00EC5D0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215A21" w:rsidRPr="00EC5D04" w:rsidSect="00ED32C9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48" w:rsidRDefault="003C1048">
      <w:r>
        <w:separator/>
      </w:r>
    </w:p>
  </w:endnote>
  <w:endnote w:type="continuationSeparator" w:id="0">
    <w:p w:rsidR="003C1048" w:rsidRDefault="003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48" w:rsidRPr="00940C2B" w:rsidRDefault="003C1048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A33BE61" wp14:editId="4E1B5F43">
              <wp:simplePos x="0" y="0"/>
              <wp:positionH relativeFrom="column">
                <wp:posOffset>-28575</wp:posOffset>
              </wp:positionH>
              <wp:positionV relativeFrom="paragraph">
                <wp:posOffset>41910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35C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pt;width:419.8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D82F35">
      <w:rPr>
        <w:b/>
        <w:bCs/>
        <w:noProof/>
        <w:sz w:val="16"/>
        <w:szCs w:val="16"/>
      </w:rPr>
      <w:t>6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D82F35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</w:p>
  <w:p w:rsidR="003C1048" w:rsidRPr="00DD7115" w:rsidRDefault="003C1048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3C1048" w:rsidRPr="00C33725" w:rsidRDefault="003C1048" w:rsidP="00C33725">
    <w:pPr>
      <w:pStyle w:val="Stopka"/>
      <w:jc w:val="both"/>
      <w:rPr>
        <w:b/>
        <w:i/>
        <w:sz w:val="14"/>
        <w:szCs w:val="14"/>
      </w:rPr>
    </w:pPr>
    <w:r>
      <w:rPr>
        <w:b/>
        <w:i/>
        <w:sz w:val="14"/>
        <w:szCs w:val="14"/>
      </w:rPr>
      <w:t>„Sukcesywna</w:t>
    </w:r>
    <w:r w:rsidRPr="00C33725">
      <w:rPr>
        <w:b/>
        <w:i/>
        <w:sz w:val="14"/>
        <w:szCs w:val="14"/>
      </w:rPr>
      <w:t xml:space="preserve"> dostaw</w:t>
    </w:r>
    <w:r>
      <w:rPr>
        <w:b/>
        <w:i/>
        <w:sz w:val="14"/>
        <w:szCs w:val="14"/>
      </w:rPr>
      <w:t>a</w:t>
    </w:r>
    <w:r w:rsidRPr="00C33725">
      <w:rPr>
        <w:b/>
        <w:i/>
        <w:sz w:val="14"/>
        <w:szCs w:val="14"/>
      </w:rPr>
      <w:t xml:space="preserve"> wodomierzy, modułów radiowych oraz elementów montażowych wodomierzy dla obszaru Gminy </w:t>
    </w:r>
    <w:r>
      <w:rPr>
        <w:b/>
        <w:i/>
        <w:sz w:val="14"/>
        <w:szCs w:val="14"/>
      </w:rPr>
      <w:t>Kobyłka</w:t>
    </w:r>
    <w:r w:rsidRPr="00C33725">
      <w:rPr>
        <w:b/>
        <w:i/>
        <w:sz w:val="14"/>
        <w:szCs w:val="14"/>
      </w:rPr>
      <w:t>.”</w:t>
    </w:r>
  </w:p>
  <w:p w:rsidR="003C1048" w:rsidRPr="00DD7115" w:rsidRDefault="003C1048" w:rsidP="007879F9">
    <w:pPr>
      <w:pStyle w:val="Stopka"/>
      <w:jc w:val="both"/>
      <w:rPr>
        <w:b/>
        <w:i/>
        <w:sz w:val="14"/>
        <w:szCs w:val="14"/>
      </w:rPr>
    </w:pPr>
    <w:r>
      <w:rPr>
        <w:sz w:val="14"/>
        <w:szCs w:val="14"/>
      </w:rPr>
      <w:t>DI/32/2017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48" w:rsidRDefault="003C1048">
      <w:r>
        <w:separator/>
      </w:r>
    </w:p>
  </w:footnote>
  <w:footnote w:type="continuationSeparator" w:id="0">
    <w:p w:rsidR="003C1048" w:rsidRDefault="003C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48" w:rsidRDefault="003C1048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1FA5" wp14:editId="0122C80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048" w:rsidRDefault="003C104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C1048" w:rsidRPr="00864B23" w:rsidRDefault="003C1048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1F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3C1048" w:rsidRDefault="003C104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C1048" w:rsidRPr="00864B23" w:rsidRDefault="003C1048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C1048" w:rsidRDefault="003C1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48" w:rsidRDefault="003C1048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6010F" wp14:editId="7723A07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048" w:rsidRDefault="003C104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C1048" w:rsidRPr="00864B23" w:rsidRDefault="003C1048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1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3C1048" w:rsidRDefault="003C104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C1048" w:rsidRPr="00864B23" w:rsidRDefault="003C1048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C1048" w:rsidRDefault="003C10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7A7CB6"/>
    <w:multiLevelType w:val="hybridMultilevel"/>
    <w:tmpl w:val="263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3443E"/>
    <w:multiLevelType w:val="hybridMultilevel"/>
    <w:tmpl w:val="819832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A7E76"/>
    <w:multiLevelType w:val="hybridMultilevel"/>
    <w:tmpl w:val="66846B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C41190D"/>
    <w:multiLevelType w:val="hybridMultilevel"/>
    <w:tmpl w:val="6E9CB748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A62C7D"/>
    <w:multiLevelType w:val="hybridMultilevel"/>
    <w:tmpl w:val="0756D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E598A"/>
    <w:multiLevelType w:val="hybridMultilevel"/>
    <w:tmpl w:val="5C802D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F323E4F"/>
    <w:multiLevelType w:val="hybridMultilevel"/>
    <w:tmpl w:val="F6BE899E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FF7BF1"/>
    <w:multiLevelType w:val="hybridMultilevel"/>
    <w:tmpl w:val="1D86FF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62E07B1B"/>
    <w:multiLevelType w:val="hybridMultilevel"/>
    <w:tmpl w:val="F6BE899E"/>
    <w:lvl w:ilvl="0" w:tplc="503A3A4E">
      <w:start w:val="1"/>
      <w:numFmt w:val="upperRoman"/>
      <w:lvlText w:val="%1."/>
      <w:lvlJc w:val="left"/>
      <w:pPr>
        <w:tabs>
          <w:tab w:val="num" w:pos="1532"/>
        </w:tabs>
        <w:ind w:left="1532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9" w15:restartNumberingAfterBreak="0">
    <w:nsid w:val="6427754B"/>
    <w:multiLevelType w:val="hybridMultilevel"/>
    <w:tmpl w:val="A38CBF3C"/>
    <w:lvl w:ilvl="0" w:tplc="EEAC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90C8C34A"/>
    <w:lvl w:ilvl="0" w:tplc="8B9A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DE723EC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0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AFF49B7"/>
    <w:multiLevelType w:val="hybridMultilevel"/>
    <w:tmpl w:val="9B9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0"/>
  </w:num>
  <w:num w:numId="2">
    <w:abstractNumId w:val="27"/>
  </w:num>
  <w:num w:numId="3">
    <w:abstractNumId w:val="53"/>
  </w:num>
  <w:num w:numId="4">
    <w:abstractNumId w:val="45"/>
  </w:num>
  <w:num w:numId="5">
    <w:abstractNumId w:val="34"/>
  </w:num>
  <w:num w:numId="6">
    <w:abstractNumId w:val="9"/>
  </w:num>
  <w:num w:numId="7">
    <w:abstractNumId w:val="35"/>
  </w:num>
  <w:num w:numId="8">
    <w:abstractNumId w:val="54"/>
  </w:num>
  <w:num w:numId="9">
    <w:abstractNumId w:val="24"/>
  </w:num>
  <w:num w:numId="10">
    <w:abstractNumId w:val="60"/>
  </w:num>
  <w:num w:numId="11">
    <w:abstractNumId w:val="23"/>
  </w:num>
  <w:num w:numId="12">
    <w:abstractNumId w:val="19"/>
  </w:num>
  <w:num w:numId="13">
    <w:abstractNumId w:val="39"/>
  </w:num>
  <w:num w:numId="14">
    <w:abstractNumId w:val="37"/>
  </w:num>
  <w:num w:numId="15">
    <w:abstractNumId w:val="33"/>
  </w:num>
  <w:num w:numId="16">
    <w:abstractNumId w:val="44"/>
  </w:num>
  <w:num w:numId="17">
    <w:abstractNumId w:val="13"/>
  </w:num>
  <w:num w:numId="18">
    <w:abstractNumId w:val="52"/>
  </w:num>
  <w:num w:numId="19">
    <w:abstractNumId w:val="31"/>
  </w:num>
  <w:num w:numId="20">
    <w:abstractNumId w:val="16"/>
  </w:num>
  <w:num w:numId="21">
    <w:abstractNumId w:val="2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55"/>
  </w:num>
  <w:num w:numId="25">
    <w:abstractNumId w:val="10"/>
  </w:num>
  <w:num w:numId="26">
    <w:abstractNumId w:val="18"/>
  </w:num>
  <w:num w:numId="27">
    <w:abstractNumId w:val="64"/>
  </w:num>
  <w:num w:numId="28">
    <w:abstractNumId w:val="17"/>
  </w:num>
  <w:num w:numId="29">
    <w:abstractNumId w:val="22"/>
  </w:num>
  <w:num w:numId="30">
    <w:abstractNumId w:val="62"/>
  </w:num>
  <w:num w:numId="31">
    <w:abstractNumId w:val="43"/>
  </w:num>
  <w:num w:numId="32">
    <w:abstractNumId w:val="46"/>
  </w:num>
  <w:num w:numId="33">
    <w:abstractNumId w:val="28"/>
  </w:num>
  <w:num w:numId="34">
    <w:abstractNumId w:val="42"/>
  </w:num>
  <w:num w:numId="35">
    <w:abstractNumId w:val="47"/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14"/>
  </w:num>
  <w:num w:numId="41">
    <w:abstractNumId w:val="11"/>
  </w:num>
  <w:num w:numId="42">
    <w:abstractNumId w:val="36"/>
  </w:num>
  <w:num w:numId="43">
    <w:abstractNumId w:val="61"/>
  </w:num>
  <w:num w:numId="44">
    <w:abstractNumId w:val="51"/>
  </w:num>
  <w:num w:numId="45">
    <w:abstractNumId w:val="26"/>
  </w:num>
  <w:num w:numId="46">
    <w:abstractNumId w:val="40"/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5"/>
  </w:num>
  <w:num w:numId="55">
    <w:abstractNumId w:val="57"/>
  </w:num>
  <w:num w:numId="56">
    <w:abstractNumId w:val="58"/>
  </w:num>
  <w:num w:numId="57">
    <w:abstractNumId w:val="25"/>
  </w:num>
  <w:num w:numId="58">
    <w:abstractNumId w:val="48"/>
  </w:num>
  <w:num w:numId="59">
    <w:abstractNumId w:val="56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A"/>
    <w:rsid w:val="00000E10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62B"/>
    <w:rsid w:val="00016D37"/>
    <w:rsid w:val="00017940"/>
    <w:rsid w:val="000232FA"/>
    <w:rsid w:val="00025103"/>
    <w:rsid w:val="00026089"/>
    <w:rsid w:val="00027C99"/>
    <w:rsid w:val="000309BA"/>
    <w:rsid w:val="0003260B"/>
    <w:rsid w:val="0003384D"/>
    <w:rsid w:val="00033D9C"/>
    <w:rsid w:val="00033DEB"/>
    <w:rsid w:val="0003567D"/>
    <w:rsid w:val="00036C49"/>
    <w:rsid w:val="00040C1D"/>
    <w:rsid w:val="00043CE2"/>
    <w:rsid w:val="00045DA3"/>
    <w:rsid w:val="00051250"/>
    <w:rsid w:val="00053585"/>
    <w:rsid w:val="0005536E"/>
    <w:rsid w:val="00064A78"/>
    <w:rsid w:val="00066612"/>
    <w:rsid w:val="00067A03"/>
    <w:rsid w:val="00072FC4"/>
    <w:rsid w:val="000732D0"/>
    <w:rsid w:val="00075CF5"/>
    <w:rsid w:val="00082401"/>
    <w:rsid w:val="00082AC9"/>
    <w:rsid w:val="00085599"/>
    <w:rsid w:val="000948BE"/>
    <w:rsid w:val="000953E5"/>
    <w:rsid w:val="0009579F"/>
    <w:rsid w:val="000967B9"/>
    <w:rsid w:val="00096A10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4159"/>
    <w:rsid w:val="000D64F7"/>
    <w:rsid w:val="000D729B"/>
    <w:rsid w:val="000E363B"/>
    <w:rsid w:val="000F00AB"/>
    <w:rsid w:val="000F139C"/>
    <w:rsid w:val="000F4CF5"/>
    <w:rsid w:val="000F725C"/>
    <w:rsid w:val="00100EB6"/>
    <w:rsid w:val="0010169E"/>
    <w:rsid w:val="00102169"/>
    <w:rsid w:val="00102F11"/>
    <w:rsid w:val="00103B16"/>
    <w:rsid w:val="00103E73"/>
    <w:rsid w:val="00104928"/>
    <w:rsid w:val="00106C7A"/>
    <w:rsid w:val="0010757C"/>
    <w:rsid w:val="00112CDB"/>
    <w:rsid w:val="00113350"/>
    <w:rsid w:val="00113567"/>
    <w:rsid w:val="00113F9C"/>
    <w:rsid w:val="00115D30"/>
    <w:rsid w:val="00116620"/>
    <w:rsid w:val="001213B5"/>
    <w:rsid w:val="00125350"/>
    <w:rsid w:val="00126458"/>
    <w:rsid w:val="00131115"/>
    <w:rsid w:val="001311DC"/>
    <w:rsid w:val="0013319F"/>
    <w:rsid w:val="00135015"/>
    <w:rsid w:val="00135BD0"/>
    <w:rsid w:val="00136634"/>
    <w:rsid w:val="001446D7"/>
    <w:rsid w:val="001460A8"/>
    <w:rsid w:val="00153D11"/>
    <w:rsid w:val="00155085"/>
    <w:rsid w:val="00157767"/>
    <w:rsid w:val="001604E3"/>
    <w:rsid w:val="001605EC"/>
    <w:rsid w:val="00160922"/>
    <w:rsid w:val="00160C14"/>
    <w:rsid w:val="00161946"/>
    <w:rsid w:val="00161BED"/>
    <w:rsid w:val="00163DC9"/>
    <w:rsid w:val="001643E9"/>
    <w:rsid w:val="00166208"/>
    <w:rsid w:val="00167082"/>
    <w:rsid w:val="0016761F"/>
    <w:rsid w:val="0017091C"/>
    <w:rsid w:val="001712C6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467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41EB"/>
    <w:rsid w:val="001C31BD"/>
    <w:rsid w:val="001C6661"/>
    <w:rsid w:val="001C788C"/>
    <w:rsid w:val="001C7F36"/>
    <w:rsid w:val="001D035C"/>
    <w:rsid w:val="001D4CF5"/>
    <w:rsid w:val="001D7D90"/>
    <w:rsid w:val="001E0199"/>
    <w:rsid w:val="001E03A5"/>
    <w:rsid w:val="001E2118"/>
    <w:rsid w:val="001E6F51"/>
    <w:rsid w:val="001E7E80"/>
    <w:rsid w:val="001F0385"/>
    <w:rsid w:val="001F19F5"/>
    <w:rsid w:val="001F1C6D"/>
    <w:rsid w:val="001F20CC"/>
    <w:rsid w:val="001F2B80"/>
    <w:rsid w:val="001F31B5"/>
    <w:rsid w:val="001F424C"/>
    <w:rsid w:val="001F5FE0"/>
    <w:rsid w:val="001F6357"/>
    <w:rsid w:val="00202433"/>
    <w:rsid w:val="0020366C"/>
    <w:rsid w:val="00204B55"/>
    <w:rsid w:val="00212E50"/>
    <w:rsid w:val="00215A21"/>
    <w:rsid w:val="00220053"/>
    <w:rsid w:val="0022104D"/>
    <w:rsid w:val="00221B1D"/>
    <w:rsid w:val="00221D3C"/>
    <w:rsid w:val="0022320D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57CF8"/>
    <w:rsid w:val="0026085A"/>
    <w:rsid w:val="00260E03"/>
    <w:rsid w:val="002613C7"/>
    <w:rsid w:val="00261BC1"/>
    <w:rsid w:val="002620C6"/>
    <w:rsid w:val="00264B1E"/>
    <w:rsid w:val="00267EF5"/>
    <w:rsid w:val="00271599"/>
    <w:rsid w:val="002718F7"/>
    <w:rsid w:val="0027234B"/>
    <w:rsid w:val="00283330"/>
    <w:rsid w:val="002834D5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A311D"/>
    <w:rsid w:val="002A3B73"/>
    <w:rsid w:val="002A4E03"/>
    <w:rsid w:val="002A7BA0"/>
    <w:rsid w:val="002A7F6B"/>
    <w:rsid w:val="002B1C50"/>
    <w:rsid w:val="002B3258"/>
    <w:rsid w:val="002B6683"/>
    <w:rsid w:val="002B7709"/>
    <w:rsid w:val="002B7F34"/>
    <w:rsid w:val="002C009D"/>
    <w:rsid w:val="002C07B0"/>
    <w:rsid w:val="002C1626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210E"/>
    <w:rsid w:val="002E5DA0"/>
    <w:rsid w:val="002E6221"/>
    <w:rsid w:val="002F3DBB"/>
    <w:rsid w:val="002F3F12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1016B"/>
    <w:rsid w:val="00311BFC"/>
    <w:rsid w:val="00311D4A"/>
    <w:rsid w:val="0031314B"/>
    <w:rsid w:val="0031378F"/>
    <w:rsid w:val="00315ED7"/>
    <w:rsid w:val="003160EF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816"/>
    <w:rsid w:val="0036255A"/>
    <w:rsid w:val="00363C94"/>
    <w:rsid w:val="00366900"/>
    <w:rsid w:val="0036692F"/>
    <w:rsid w:val="00367474"/>
    <w:rsid w:val="003677BB"/>
    <w:rsid w:val="00367938"/>
    <w:rsid w:val="00371BE9"/>
    <w:rsid w:val="00375350"/>
    <w:rsid w:val="00376946"/>
    <w:rsid w:val="003770E0"/>
    <w:rsid w:val="00377E79"/>
    <w:rsid w:val="003805E9"/>
    <w:rsid w:val="003815CD"/>
    <w:rsid w:val="00382326"/>
    <w:rsid w:val="00382C63"/>
    <w:rsid w:val="0038396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048"/>
    <w:rsid w:val="003C1A8E"/>
    <w:rsid w:val="003C3EA9"/>
    <w:rsid w:val="003C552F"/>
    <w:rsid w:val="003C66FA"/>
    <w:rsid w:val="003D0540"/>
    <w:rsid w:val="003D263F"/>
    <w:rsid w:val="003D35C0"/>
    <w:rsid w:val="003D3A53"/>
    <w:rsid w:val="003D6E0A"/>
    <w:rsid w:val="003E0331"/>
    <w:rsid w:val="003E2316"/>
    <w:rsid w:val="003E2C56"/>
    <w:rsid w:val="003E3548"/>
    <w:rsid w:val="003E6590"/>
    <w:rsid w:val="003F300E"/>
    <w:rsid w:val="003F32BB"/>
    <w:rsid w:val="003F685D"/>
    <w:rsid w:val="003F6A91"/>
    <w:rsid w:val="003F77DA"/>
    <w:rsid w:val="003F7FCE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7A6F"/>
    <w:rsid w:val="00442EAC"/>
    <w:rsid w:val="0044313B"/>
    <w:rsid w:val="00447809"/>
    <w:rsid w:val="00451504"/>
    <w:rsid w:val="0045186C"/>
    <w:rsid w:val="00452FD7"/>
    <w:rsid w:val="00453469"/>
    <w:rsid w:val="00455FBE"/>
    <w:rsid w:val="00457D77"/>
    <w:rsid w:val="00460792"/>
    <w:rsid w:val="00460A93"/>
    <w:rsid w:val="0046181B"/>
    <w:rsid w:val="004659FB"/>
    <w:rsid w:val="00470B48"/>
    <w:rsid w:val="00474315"/>
    <w:rsid w:val="004760AA"/>
    <w:rsid w:val="00483F01"/>
    <w:rsid w:val="004856C2"/>
    <w:rsid w:val="0048632C"/>
    <w:rsid w:val="0048659D"/>
    <w:rsid w:val="00490B6E"/>
    <w:rsid w:val="00493F5E"/>
    <w:rsid w:val="00495715"/>
    <w:rsid w:val="004963F2"/>
    <w:rsid w:val="004A0FD8"/>
    <w:rsid w:val="004A63AB"/>
    <w:rsid w:val="004B0073"/>
    <w:rsid w:val="004B02DE"/>
    <w:rsid w:val="004B43E4"/>
    <w:rsid w:val="004B5C13"/>
    <w:rsid w:val="004C25AF"/>
    <w:rsid w:val="004C3314"/>
    <w:rsid w:val="004C4378"/>
    <w:rsid w:val="004C582D"/>
    <w:rsid w:val="004D1A0A"/>
    <w:rsid w:val="004D1B9B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3A15"/>
    <w:rsid w:val="004F5781"/>
    <w:rsid w:val="004F6016"/>
    <w:rsid w:val="005049BB"/>
    <w:rsid w:val="005058ED"/>
    <w:rsid w:val="00506FD5"/>
    <w:rsid w:val="0050771E"/>
    <w:rsid w:val="00512A3E"/>
    <w:rsid w:val="0051582F"/>
    <w:rsid w:val="00516EF0"/>
    <w:rsid w:val="005203A6"/>
    <w:rsid w:val="00520A31"/>
    <w:rsid w:val="00521921"/>
    <w:rsid w:val="005230F2"/>
    <w:rsid w:val="00523177"/>
    <w:rsid w:val="005233BC"/>
    <w:rsid w:val="00526655"/>
    <w:rsid w:val="00530992"/>
    <w:rsid w:val="00532CCA"/>
    <w:rsid w:val="00533265"/>
    <w:rsid w:val="00533CA0"/>
    <w:rsid w:val="00534434"/>
    <w:rsid w:val="005348E3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A5C"/>
    <w:rsid w:val="00552B5D"/>
    <w:rsid w:val="00552EC6"/>
    <w:rsid w:val="005536B6"/>
    <w:rsid w:val="00554699"/>
    <w:rsid w:val="005564CE"/>
    <w:rsid w:val="0056094F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7CE9"/>
    <w:rsid w:val="00590630"/>
    <w:rsid w:val="005946AB"/>
    <w:rsid w:val="0059654A"/>
    <w:rsid w:val="00597CB5"/>
    <w:rsid w:val="005A4FC5"/>
    <w:rsid w:val="005A62D0"/>
    <w:rsid w:val="005A7805"/>
    <w:rsid w:val="005B0B25"/>
    <w:rsid w:val="005B2A49"/>
    <w:rsid w:val="005B3734"/>
    <w:rsid w:val="005B4124"/>
    <w:rsid w:val="005B500A"/>
    <w:rsid w:val="005B717D"/>
    <w:rsid w:val="005C1F6E"/>
    <w:rsid w:val="005C2D34"/>
    <w:rsid w:val="005C322D"/>
    <w:rsid w:val="005C36AB"/>
    <w:rsid w:val="005C4B58"/>
    <w:rsid w:val="005C5482"/>
    <w:rsid w:val="005C5502"/>
    <w:rsid w:val="005C581A"/>
    <w:rsid w:val="005C7668"/>
    <w:rsid w:val="005C7DBD"/>
    <w:rsid w:val="005D000B"/>
    <w:rsid w:val="005D07F4"/>
    <w:rsid w:val="005D167B"/>
    <w:rsid w:val="005D1E99"/>
    <w:rsid w:val="005D4914"/>
    <w:rsid w:val="005D556C"/>
    <w:rsid w:val="005D729A"/>
    <w:rsid w:val="005D7F28"/>
    <w:rsid w:val="005E198F"/>
    <w:rsid w:val="005F1410"/>
    <w:rsid w:val="005F1B24"/>
    <w:rsid w:val="005F20D5"/>
    <w:rsid w:val="005F23A1"/>
    <w:rsid w:val="005F3FCE"/>
    <w:rsid w:val="005F6A44"/>
    <w:rsid w:val="005F7899"/>
    <w:rsid w:val="00601789"/>
    <w:rsid w:val="00604D80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B8"/>
    <w:rsid w:val="00622881"/>
    <w:rsid w:val="00623ADC"/>
    <w:rsid w:val="006244F9"/>
    <w:rsid w:val="00624713"/>
    <w:rsid w:val="00626600"/>
    <w:rsid w:val="006313FA"/>
    <w:rsid w:val="00631491"/>
    <w:rsid w:val="006317E7"/>
    <w:rsid w:val="00636C39"/>
    <w:rsid w:val="006407A0"/>
    <w:rsid w:val="00640A30"/>
    <w:rsid w:val="00646BB7"/>
    <w:rsid w:val="0064782C"/>
    <w:rsid w:val="0065078E"/>
    <w:rsid w:val="0065134D"/>
    <w:rsid w:val="006525E7"/>
    <w:rsid w:val="00654C99"/>
    <w:rsid w:val="00654EB2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368"/>
    <w:rsid w:val="0068262D"/>
    <w:rsid w:val="0068488C"/>
    <w:rsid w:val="00685ACB"/>
    <w:rsid w:val="00685F3F"/>
    <w:rsid w:val="00687049"/>
    <w:rsid w:val="00687530"/>
    <w:rsid w:val="00687A57"/>
    <w:rsid w:val="00687D58"/>
    <w:rsid w:val="00687DC6"/>
    <w:rsid w:val="0069277B"/>
    <w:rsid w:val="0069283F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992"/>
    <w:rsid w:val="006B5CDE"/>
    <w:rsid w:val="006B7FAE"/>
    <w:rsid w:val="006C0D8D"/>
    <w:rsid w:val="006C7D0E"/>
    <w:rsid w:val="006D0A1C"/>
    <w:rsid w:val="006E156D"/>
    <w:rsid w:val="006E5FE1"/>
    <w:rsid w:val="006E6F95"/>
    <w:rsid w:val="006F079F"/>
    <w:rsid w:val="006F2E80"/>
    <w:rsid w:val="006F3E67"/>
    <w:rsid w:val="006F5AFF"/>
    <w:rsid w:val="007007B0"/>
    <w:rsid w:val="00702127"/>
    <w:rsid w:val="00704253"/>
    <w:rsid w:val="00704263"/>
    <w:rsid w:val="00707194"/>
    <w:rsid w:val="0070741A"/>
    <w:rsid w:val="00707529"/>
    <w:rsid w:val="007125CD"/>
    <w:rsid w:val="00712CD2"/>
    <w:rsid w:val="007140CC"/>
    <w:rsid w:val="00714F3B"/>
    <w:rsid w:val="00716301"/>
    <w:rsid w:val="00717A7F"/>
    <w:rsid w:val="0072145E"/>
    <w:rsid w:val="0072175B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A6"/>
    <w:rsid w:val="007742BC"/>
    <w:rsid w:val="007752A8"/>
    <w:rsid w:val="00781DF8"/>
    <w:rsid w:val="007826FF"/>
    <w:rsid w:val="00782A79"/>
    <w:rsid w:val="00783980"/>
    <w:rsid w:val="0078543A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4F45"/>
    <w:rsid w:val="007A5697"/>
    <w:rsid w:val="007B244A"/>
    <w:rsid w:val="007B6642"/>
    <w:rsid w:val="007B7146"/>
    <w:rsid w:val="007B7B6D"/>
    <w:rsid w:val="007C0C61"/>
    <w:rsid w:val="007C20C3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54BF"/>
    <w:rsid w:val="00817BD2"/>
    <w:rsid w:val="00826131"/>
    <w:rsid w:val="00826332"/>
    <w:rsid w:val="008326B8"/>
    <w:rsid w:val="00834126"/>
    <w:rsid w:val="008350D3"/>
    <w:rsid w:val="008440B7"/>
    <w:rsid w:val="00844B2B"/>
    <w:rsid w:val="00845139"/>
    <w:rsid w:val="008456D0"/>
    <w:rsid w:val="00847646"/>
    <w:rsid w:val="00847734"/>
    <w:rsid w:val="008521F7"/>
    <w:rsid w:val="00852492"/>
    <w:rsid w:val="0085362B"/>
    <w:rsid w:val="00853728"/>
    <w:rsid w:val="00854060"/>
    <w:rsid w:val="00854287"/>
    <w:rsid w:val="00854D23"/>
    <w:rsid w:val="00855298"/>
    <w:rsid w:val="00855F3F"/>
    <w:rsid w:val="00856CA9"/>
    <w:rsid w:val="00861FDC"/>
    <w:rsid w:val="00862496"/>
    <w:rsid w:val="00863916"/>
    <w:rsid w:val="008642FE"/>
    <w:rsid w:val="00864B23"/>
    <w:rsid w:val="00864E93"/>
    <w:rsid w:val="00865712"/>
    <w:rsid w:val="00865DC9"/>
    <w:rsid w:val="00866A78"/>
    <w:rsid w:val="008703EF"/>
    <w:rsid w:val="00870C5E"/>
    <w:rsid w:val="00870FCC"/>
    <w:rsid w:val="008737B2"/>
    <w:rsid w:val="0087626E"/>
    <w:rsid w:val="008808A7"/>
    <w:rsid w:val="00882DEE"/>
    <w:rsid w:val="008832FD"/>
    <w:rsid w:val="00883EC0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A1C31"/>
    <w:rsid w:val="008A22A5"/>
    <w:rsid w:val="008A2D1B"/>
    <w:rsid w:val="008A46D4"/>
    <w:rsid w:val="008A56B9"/>
    <w:rsid w:val="008A613D"/>
    <w:rsid w:val="008A6ECE"/>
    <w:rsid w:val="008A7D22"/>
    <w:rsid w:val="008B0A11"/>
    <w:rsid w:val="008B1414"/>
    <w:rsid w:val="008B19D5"/>
    <w:rsid w:val="008B28D7"/>
    <w:rsid w:val="008B3D96"/>
    <w:rsid w:val="008B4D37"/>
    <w:rsid w:val="008B4ECE"/>
    <w:rsid w:val="008C0085"/>
    <w:rsid w:val="008C1256"/>
    <w:rsid w:val="008C48FB"/>
    <w:rsid w:val="008D019D"/>
    <w:rsid w:val="008D1864"/>
    <w:rsid w:val="008D5789"/>
    <w:rsid w:val="008D64EB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E2B"/>
    <w:rsid w:val="00904A9C"/>
    <w:rsid w:val="00905F9C"/>
    <w:rsid w:val="009066C4"/>
    <w:rsid w:val="009114DD"/>
    <w:rsid w:val="00912299"/>
    <w:rsid w:val="00913041"/>
    <w:rsid w:val="009142F7"/>
    <w:rsid w:val="00915267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4832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5158"/>
    <w:rsid w:val="0094620D"/>
    <w:rsid w:val="009468DC"/>
    <w:rsid w:val="00946AC5"/>
    <w:rsid w:val="00947023"/>
    <w:rsid w:val="00947730"/>
    <w:rsid w:val="009509E5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37F5"/>
    <w:rsid w:val="00974695"/>
    <w:rsid w:val="00975745"/>
    <w:rsid w:val="00975DF8"/>
    <w:rsid w:val="009774DF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26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4A5B"/>
    <w:rsid w:val="009A5124"/>
    <w:rsid w:val="009A6D1A"/>
    <w:rsid w:val="009A76BA"/>
    <w:rsid w:val="009B25B1"/>
    <w:rsid w:val="009B27EC"/>
    <w:rsid w:val="009B2D7F"/>
    <w:rsid w:val="009B65D7"/>
    <w:rsid w:val="009B6870"/>
    <w:rsid w:val="009B7801"/>
    <w:rsid w:val="009B7FB5"/>
    <w:rsid w:val="009C5926"/>
    <w:rsid w:val="009C5BFA"/>
    <w:rsid w:val="009C6C88"/>
    <w:rsid w:val="009C71BB"/>
    <w:rsid w:val="009D17BF"/>
    <w:rsid w:val="009D1F09"/>
    <w:rsid w:val="009D40AE"/>
    <w:rsid w:val="009D5C31"/>
    <w:rsid w:val="009E0854"/>
    <w:rsid w:val="009E0D29"/>
    <w:rsid w:val="009E2A9B"/>
    <w:rsid w:val="009E2B23"/>
    <w:rsid w:val="009E50CB"/>
    <w:rsid w:val="009F136F"/>
    <w:rsid w:val="009F1A67"/>
    <w:rsid w:val="009F38C6"/>
    <w:rsid w:val="009F3A50"/>
    <w:rsid w:val="009F72E3"/>
    <w:rsid w:val="00A00593"/>
    <w:rsid w:val="00A02B0F"/>
    <w:rsid w:val="00A0372E"/>
    <w:rsid w:val="00A064A4"/>
    <w:rsid w:val="00A06DE8"/>
    <w:rsid w:val="00A10876"/>
    <w:rsid w:val="00A10D6D"/>
    <w:rsid w:val="00A1260C"/>
    <w:rsid w:val="00A1439A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6E6"/>
    <w:rsid w:val="00A427AE"/>
    <w:rsid w:val="00A4384F"/>
    <w:rsid w:val="00A50DCE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3E69"/>
    <w:rsid w:val="00A75DAE"/>
    <w:rsid w:val="00A76DD0"/>
    <w:rsid w:val="00A7776C"/>
    <w:rsid w:val="00A77AA9"/>
    <w:rsid w:val="00A803D4"/>
    <w:rsid w:val="00A80425"/>
    <w:rsid w:val="00A80FDF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5CB8"/>
    <w:rsid w:val="00A96B77"/>
    <w:rsid w:val="00AA047E"/>
    <w:rsid w:val="00AA0BFC"/>
    <w:rsid w:val="00AA2A7F"/>
    <w:rsid w:val="00AA5B36"/>
    <w:rsid w:val="00AA786C"/>
    <w:rsid w:val="00AB15A7"/>
    <w:rsid w:val="00AB74DE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3C9B"/>
    <w:rsid w:val="00AD62B6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0B1"/>
    <w:rsid w:val="00B253F2"/>
    <w:rsid w:val="00B2622C"/>
    <w:rsid w:val="00B337F5"/>
    <w:rsid w:val="00B3446E"/>
    <w:rsid w:val="00B36BCD"/>
    <w:rsid w:val="00B40CD4"/>
    <w:rsid w:val="00B419FC"/>
    <w:rsid w:val="00B432D7"/>
    <w:rsid w:val="00B471BE"/>
    <w:rsid w:val="00B50D87"/>
    <w:rsid w:val="00B5134F"/>
    <w:rsid w:val="00B57826"/>
    <w:rsid w:val="00B60189"/>
    <w:rsid w:val="00B60D14"/>
    <w:rsid w:val="00B61793"/>
    <w:rsid w:val="00B61A1E"/>
    <w:rsid w:val="00B62453"/>
    <w:rsid w:val="00B629A2"/>
    <w:rsid w:val="00B645B6"/>
    <w:rsid w:val="00B650DE"/>
    <w:rsid w:val="00B65443"/>
    <w:rsid w:val="00B65794"/>
    <w:rsid w:val="00B6608B"/>
    <w:rsid w:val="00B665B8"/>
    <w:rsid w:val="00B67A74"/>
    <w:rsid w:val="00B72A37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2B1"/>
    <w:rsid w:val="00BA385B"/>
    <w:rsid w:val="00BA639A"/>
    <w:rsid w:val="00BB5E7F"/>
    <w:rsid w:val="00BB7535"/>
    <w:rsid w:val="00BC2EE8"/>
    <w:rsid w:val="00BC32D6"/>
    <w:rsid w:val="00BC722C"/>
    <w:rsid w:val="00BC7533"/>
    <w:rsid w:val="00BC76BD"/>
    <w:rsid w:val="00BD2657"/>
    <w:rsid w:val="00BD7F9A"/>
    <w:rsid w:val="00BE13D7"/>
    <w:rsid w:val="00BE27D6"/>
    <w:rsid w:val="00BE394A"/>
    <w:rsid w:val="00BF5628"/>
    <w:rsid w:val="00BF5B40"/>
    <w:rsid w:val="00C0105B"/>
    <w:rsid w:val="00C07152"/>
    <w:rsid w:val="00C07261"/>
    <w:rsid w:val="00C11267"/>
    <w:rsid w:val="00C1343E"/>
    <w:rsid w:val="00C136B1"/>
    <w:rsid w:val="00C14683"/>
    <w:rsid w:val="00C168DA"/>
    <w:rsid w:val="00C23F70"/>
    <w:rsid w:val="00C24DE9"/>
    <w:rsid w:val="00C26EDF"/>
    <w:rsid w:val="00C30590"/>
    <w:rsid w:val="00C3066F"/>
    <w:rsid w:val="00C30DA9"/>
    <w:rsid w:val="00C3126C"/>
    <w:rsid w:val="00C31C43"/>
    <w:rsid w:val="00C33725"/>
    <w:rsid w:val="00C367CC"/>
    <w:rsid w:val="00C37EC0"/>
    <w:rsid w:val="00C4044C"/>
    <w:rsid w:val="00C4077E"/>
    <w:rsid w:val="00C40A87"/>
    <w:rsid w:val="00C41CA5"/>
    <w:rsid w:val="00C45CF7"/>
    <w:rsid w:val="00C45E47"/>
    <w:rsid w:val="00C46A0A"/>
    <w:rsid w:val="00C46DA3"/>
    <w:rsid w:val="00C50199"/>
    <w:rsid w:val="00C506BE"/>
    <w:rsid w:val="00C5174A"/>
    <w:rsid w:val="00C52D83"/>
    <w:rsid w:val="00C53ACE"/>
    <w:rsid w:val="00C60D67"/>
    <w:rsid w:val="00C63E30"/>
    <w:rsid w:val="00C668C4"/>
    <w:rsid w:val="00C7000F"/>
    <w:rsid w:val="00C75152"/>
    <w:rsid w:val="00C77F6A"/>
    <w:rsid w:val="00C82056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EDF"/>
    <w:rsid w:val="00CD6B97"/>
    <w:rsid w:val="00CD70FD"/>
    <w:rsid w:val="00CD7447"/>
    <w:rsid w:val="00CD7B68"/>
    <w:rsid w:val="00CE1364"/>
    <w:rsid w:val="00CE1749"/>
    <w:rsid w:val="00CE4BDB"/>
    <w:rsid w:val="00CE6A51"/>
    <w:rsid w:val="00CF10D0"/>
    <w:rsid w:val="00CF1901"/>
    <w:rsid w:val="00CF1C6E"/>
    <w:rsid w:val="00CF331E"/>
    <w:rsid w:val="00CF5470"/>
    <w:rsid w:val="00CF793F"/>
    <w:rsid w:val="00D02E0A"/>
    <w:rsid w:val="00D040EB"/>
    <w:rsid w:val="00D060D4"/>
    <w:rsid w:val="00D067E1"/>
    <w:rsid w:val="00D074C2"/>
    <w:rsid w:val="00D10379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0CBF"/>
    <w:rsid w:val="00D610A6"/>
    <w:rsid w:val="00D61AB6"/>
    <w:rsid w:val="00D649B6"/>
    <w:rsid w:val="00D70F3B"/>
    <w:rsid w:val="00D724D0"/>
    <w:rsid w:val="00D740EE"/>
    <w:rsid w:val="00D823C4"/>
    <w:rsid w:val="00D82F35"/>
    <w:rsid w:val="00D915D3"/>
    <w:rsid w:val="00D916B2"/>
    <w:rsid w:val="00D91765"/>
    <w:rsid w:val="00D91AB8"/>
    <w:rsid w:val="00D92426"/>
    <w:rsid w:val="00D925AA"/>
    <w:rsid w:val="00D95A7F"/>
    <w:rsid w:val="00D97844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137"/>
    <w:rsid w:val="00DE34D6"/>
    <w:rsid w:val="00DE43F1"/>
    <w:rsid w:val="00DE6A47"/>
    <w:rsid w:val="00DE7E21"/>
    <w:rsid w:val="00DE7E36"/>
    <w:rsid w:val="00DF2FB3"/>
    <w:rsid w:val="00DF3830"/>
    <w:rsid w:val="00DF45AF"/>
    <w:rsid w:val="00DF7905"/>
    <w:rsid w:val="00DF7A48"/>
    <w:rsid w:val="00E03297"/>
    <w:rsid w:val="00E03982"/>
    <w:rsid w:val="00E04853"/>
    <w:rsid w:val="00E05996"/>
    <w:rsid w:val="00E0778C"/>
    <w:rsid w:val="00E104BF"/>
    <w:rsid w:val="00E12CB1"/>
    <w:rsid w:val="00E22620"/>
    <w:rsid w:val="00E25F8C"/>
    <w:rsid w:val="00E30642"/>
    <w:rsid w:val="00E3330B"/>
    <w:rsid w:val="00E33F01"/>
    <w:rsid w:val="00E34E21"/>
    <w:rsid w:val="00E36CE8"/>
    <w:rsid w:val="00E36D56"/>
    <w:rsid w:val="00E40014"/>
    <w:rsid w:val="00E442D3"/>
    <w:rsid w:val="00E449B6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7A1E"/>
    <w:rsid w:val="00EC1001"/>
    <w:rsid w:val="00EC1B8A"/>
    <w:rsid w:val="00EC387E"/>
    <w:rsid w:val="00EC56F9"/>
    <w:rsid w:val="00EC5A10"/>
    <w:rsid w:val="00EC5D04"/>
    <w:rsid w:val="00EC6073"/>
    <w:rsid w:val="00EC6AF9"/>
    <w:rsid w:val="00EC7B6C"/>
    <w:rsid w:val="00EC7FC7"/>
    <w:rsid w:val="00ED1812"/>
    <w:rsid w:val="00ED24AF"/>
    <w:rsid w:val="00ED32C9"/>
    <w:rsid w:val="00ED3DC8"/>
    <w:rsid w:val="00ED4113"/>
    <w:rsid w:val="00ED488A"/>
    <w:rsid w:val="00ED4EE0"/>
    <w:rsid w:val="00ED597B"/>
    <w:rsid w:val="00EE00E3"/>
    <w:rsid w:val="00EE0E37"/>
    <w:rsid w:val="00EE35DF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6D3"/>
    <w:rsid w:val="00F21E73"/>
    <w:rsid w:val="00F23455"/>
    <w:rsid w:val="00F26889"/>
    <w:rsid w:val="00F3111B"/>
    <w:rsid w:val="00F315CD"/>
    <w:rsid w:val="00F31E91"/>
    <w:rsid w:val="00F34443"/>
    <w:rsid w:val="00F36991"/>
    <w:rsid w:val="00F40C4F"/>
    <w:rsid w:val="00F423D4"/>
    <w:rsid w:val="00F42FB8"/>
    <w:rsid w:val="00F44C2B"/>
    <w:rsid w:val="00F45B65"/>
    <w:rsid w:val="00F46818"/>
    <w:rsid w:val="00F47E01"/>
    <w:rsid w:val="00F47E59"/>
    <w:rsid w:val="00F5061A"/>
    <w:rsid w:val="00F50984"/>
    <w:rsid w:val="00F519C0"/>
    <w:rsid w:val="00F5207A"/>
    <w:rsid w:val="00F5740B"/>
    <w:rsid w:val="00F57715"/>
    <w:rsid w:val="00F6060F"/>
    <w:rsid w:val="00F60A54"/>
    <w:rsid w:val="00F644BE"/>
    <w:rsid w:val="00F70DC0"/>
    <w:rsid w:val="00F7149A"/>
    <w:rsid w:val="00F71686"/>
    <w:rsid w:val="00F73596"/>
    <w:rsid w:val="00F73FC3"/>
    <w:rsid w:val="00F74A18"/>
    <w:rsid w:val="00F76DB0"/>
    <w:rsid w:val="00F82645"/>
    <w:rsid w:val="00F82D1F"/>
    <w:rsid w:val="00F8507D"/>
    <w:rsid w:val="00F90B17"/>
    <w:rsid w:val="00F92591"/>
    <w:rsid w:val="00F929EC"/>
    <w:rsid w:val="00F93502"/>
    <w:rsid w:val="00F94597"/>
    <w:rsid w:val="00F95DB8"/>
    <w:rsid w:val="00F97CFA"/>
    <w:rsid w:val="00FA016B"/>
    <w:rsid w:val="00FA1481"/>
    <w:rsid w:val="00FA1749"/>
    <w:rsid w:val="00FA258A"/>
    <w:rsid w:val="00FA3564"/>
    <w:rsid w:val="00FA3765"/>
    <w:rsid w:val="00FA545F"/>
    <w:rsid w:val="00FA5757"/>
    <w:rsid w:val="00FA5D39"/>
    <w:rsid w:val="00FB1954"/>
    <w:rsid w:val="00FB38BB"/>
    <w:rsid w:val="00FB463D"/>
    <w:rsid w:val="00FB46AC"/>
    <w:rsid w:val="00FC2EB5"/>
    <w:rsid w:val="00FD1595"/>
    <w:rsid w:val="00FD181E"/>
    <w:rsid w:val="00FD2DF4"/>
    <w:rsid w:val="00FD624A"/>
    <w:rsid w:val="00FE0678"/>
    <w:rsid w:val="00FE4FBD"/>
    <w:rsid w:val="00FE7412"/>
    <w:rsid w:val="00FF11FC"/>
    <w:rsid w:val="00FF4AC2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3180476E"/>
  <w15:docId w15:val="{B02DA4DB-333E-4A02-9CAA-59C25D5A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4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customStyle="1" w:styleId="Akapit">
    <w:name w:val="Akapit"/>
    <w:basedOn w:val="Normalny"/>
    <w:rsid w:val="001F20CC"/>
    <w:pPr>
      <w:ind w:left="1134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60A0B4-E6B3-493F-882D-7942004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1135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10</cp:revision>
  <cp:lastPrinted>2017-07-24T06:49:00Z</cp:lastPrinted>
  <dcterms:created xsi:type="dcterms:W3CDTF">2017-07-21T11:03:00Z</dcterms:created>
  <dcterms:modified xsi:type="dcterms:W3CDTF">2017-07-24T07:00:00Z</dcterms:modified>
</cp:coreProperties>
</file>