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9E6C" w14:textId="77777777"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14434051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14:paraId="35985A52" w14:textId="77777777"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14434052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14:paraId="30CDC166" w14:textId="77777777" w:rsidR="00C6503E" w:rsidRPr="008F17E7" w:rsidRDefault="00C6503E" w:rsidP="00C6503E">
      <w:pPr>
        <w:jc w:val="both"/>
        <w:rPr>
          <w:sz w:val="16"/>
          <w:szCs w:val="16"/>
        </w:rPr>
      </w:pPr>
      <w:bookmarkStart w:id="2" w:name="_Hlk522187419"/>
      <w:r w:rsidRPr="008F17E7">
        <w:rPr>
          <w:sz w:val="16"/>
          <w:szCs w:val="16"/>
        </w:rPr>
        <w:t xml:space="preserve"> (pieczęć adresowa firmy oferenta)</w:t>
      </w:r>
    </w:p>
    <w:p w14:paraId="60813614" w14:textId="77777777" w:rsidR="00C6503E" w:rsidRPr="008F17E7" w:rsidRDefault="00C6503E" w:rsidP="00C6503E">
      <w:pPr>
        <w:spacing w:line="288" w:lineRule="auto"/>
        <w:jc w:val="both"/>
        <w:rPr>
          <w:sz w:val="16"/>
          <w:szCs w:val="16"/>
        </w:rPr>
      </w:pPr>
    </w:p>
    <w:p w14:paraId="580476CE" w14:textId="77777777" w:rsidR="00C6503E" w:rsidRPr="008F17E7" w:rsidRDefault="00C6503E" w:rsidP="00C6503E">
      <w:pPr>
        <w:ind w:left="539"/>
        <w:jc w:val="center"/>
        <w:rPr>
          <w:b/>
          <w:bCs/>
          <w:sz w:val="32"/>
          <w:szCs w:val="32"/>
        </w:rPr>
      </w:pPr>
      <w:r w:rsidRPr="008F17E7">
        <w:rPr>
          <w:b/>
          <w:bCs/>
          <w:sz w:val="32"/>
          <w:szCs w:val="32"/>
        </w:rPr>
        <w:t>OFERTA</w:t>
      </w:r>
    </w:p>
    <w:p w14:paraId="3E4E9900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68505882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8F17E7">
        <w:rPr>
          <w:b/>
          <w:bCs/>
        </w:rPr>
        <w:t xml:space="preserve">     Zamawiający:</w:t>
      </w:r>
    </w:p>
    <w:p w14:paraId="6D606650" w14:textId="77777777"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26420B44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Przedsiębiorstwo Wodociągów i Kanalizacji Sp. z o.o.</w:t>
      </w:r>
    </w:p>
    <w:p w14:paraId="4EB70173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ul. Graniczna 1, 05-200 Wołomin</w:t>
      </w:r>
    </w:p>
    <w:p w14:paraId="5DBF7922" w14:textId="77777777"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tel./fax. (022) 776 21 21, (022) 776 33 58</w:t>
      </w:r>
    </w:p>
    <w:p w14:paraId="1596FDD2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Dane dotyczące oferenta:</w:t>
      </w:r>
    </w:p>
    <w:p w14:paraId="5C942D6A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Nazwa:………………………………..…………………………………………………………</w:t>
      </w:r>
    </w:p>
    <w:p w14:paraId="3B9F2A54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Siedziba:…………………………………………………………………………………………</w:t>
      </w:r>
    </w:p>
    <w:p w14:paraId="6427A4CA" w14:textId="77777777" w:rsidR="00C6503E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telefonu/fax:………………………………………………………………………………….</w:t>
      </w:r>
    </w:p>
    <w:p w14:paraId="5FE9D623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14:paraId="28C8E71D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NIP…………………………………………………………………………………………...</w:t>
      </w:r>
    </w:p>
    <w:p w14:paraId="3E571AAD" w14:textId="77777777"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REGON………………………………………………………………………………………</w:t>
      </w:r>
    </w:p>
    <w:p w14:paraId="2EA74234" w14:textId="77777777" w:rsidR="00C6503E" w:rsidRPr="008F17E7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14:paraId="61A3992F" w14:textId="77777777" w:rsidR="00C6503E" w:rsidRPr="008F17E7" w:rsidRDefault="00C6503E" w:rsidP="00C6503E">
      <w:pPr>
        <w:jc w:val="both"/>
        <w:rPr>
          <w:b/>
        </w:rPr>
      </w:pPr>
      <w:r w:rsidRPr="008F17E7">
        <w:t>Składamy niniejszą ofertę na:</w:t>
      </w:r>
      <w:r w:rsidRPr="008F17E7">
        <w:rPr>
          <w:b/>
          <w:sz w:val="28"/>
          <w:szCs w:val="28"/>
        </w:rPr>
        <w:t xml:space="preserve"> </w:t>
      </w:r>
      <w:r w:rsidR="0084170C">
        <w:rPr>
          <w:b/>
          <w:sz w:val="28"/>
          <w:szCs w:val="28"/>
        </w:rPr>
        <w:t>„</w:t>
      </w:r>
      <w:r w:rsidRPr="008F17E7">
        <w:rPr>
          <w:b/>
        </w:rPr>
        <w:t xml:space="preserve">Dostawę </w:t>
      </w:r>
      <w:r w:rsidR="003770AA">
        <w:rPr>
          <w:b/>
        </w:rPr>
        <w:t>rur wodociągowych oraz rur, kształtek i studni kanalizacyjnych</w:t>
      </w:r>
      <w:r w:rsidR="0084170C">
        <w:rPr>
          <w:b/>
        </w:rPr>
        <w:t xml:space="preserve"> na potrzeby PWiK</w:t>
      </w:r>
      <w:r w:rsidRPr="008F17E7">
        <w:rPr>
          <w:b/>
        </w:rPr>
        <w:t xml:space="preserve"> Sp. z o.o</w:t>
      </w:r>
      <w:r w:rsidR="0084170C">
        <w:rPr>
          <w:b/>
        </w:rPr>
        <w:t>.”</w:t>
      </w:r>
    </w:p>
    <w:p w14:paraId="5C38872D" w14:textId="77777777" w:rsidR="00C6503E" w:rsidRPr="008F17E7" w:rsidRDefault="00C6503E" w:rsidP="00C6503E">
      <w:pPr>
        <w:jc w:val="both"/>
      </w:pPr>
    </w:p>
    <w:p w14:paraId="7FA6A0C9" w14:textId="77777777" w:rsidR="00C6503E" w:rsidRPr="008F17E7" w:rsidRDefault="0084170C" w:rsidP="00C6503E">
      <w:pPr>
        <w:jc w:val="both"/>
      </w:pPr>
      <w:r>
        <w:rPr>
          <w:b/>
          <w:i/>
        </w:rPr>
        <w:t xml:space="preserve">Szacunkowy </w:t>
      </w:r>
      <w:r w:rsidR="00C6503E" w:rsidRPr="008F17E7">
        <w:rPr>
          <w:b/>
          <w:i/>
        </w:rPr>
        <w:t xml:space="preserve"> </w:t>
      </w:r>
      <w:r w:rsidR="003770AA">
        <w:rPr>
          <w:b/>
          <w:i/>
        </w:rPr>
        <w:t>1</w:t>
      </w:r>
      <w:r>
        <w:rPr>
          <w:b/>
          <w:i/>
        </w:rPr>
        <w:t>2 miesięczn</w:t>
      </w:r>
      <w:r w:rsidR="003770AA">
        <w:rPr>
          <w:b/>
          <w:i/>
        </w:rPr>
        <w:t xml:space="preserve">y koszt realizacji umowy </w:t>
      </w:r>
      <w:r>
        <w:rPr>
          <w:b/>
          <w:i/>
        </w:rPr>
        <w:t>wyniesie</w:t>
      </w:r>
      <w:r w:rsidR="003770AA">
        <w:rPr>
          <w:b/>
          <w:i/>
        </w:rPr>
        <w:t>:</w:t>
      </w:r>
      <w:r w:rsidR="00DD7D9A">
        <w:rPr>
          <w:b/>
          <w:i/>
        </w:rPr>
        <w:t xml:space="preserve"> </w:t>
      </w:r>
    </w:p>
    <w:p w14:paraId="36733E40" w14:textId="77777777" w:rsidR="00C6503E" w:rsidRPr="008F17E7" w:rsidRDefault="00C6503E" w:rsidP="00C6503E">
      <w:pPr>
        <w:jc w:val="both"/>
      </w:pPr>
    </w:p>
    <w:p w14:paraId="7E27E135" w14:textId="77777777" w:rsidR="00C6503E" w:rsidRPr="008F17E7" w:rsidRDefault="00C6503E" w:rsidP="00C6503E">
      <w:pPr>
        <w:spacing w:line="288" w:lineRule="auto"/>
        <w:jc w:val="both"/>
      </w:pPr>
      <w:r w:rsidRPr="008F17E7">
        <w:t>Wartość netto</w:t>
      </w:r>
      <w:r w:rsidRPr="008F17E7">
        <w:tab/>
      </w:r>
      <w:r w:rsidRPr="008F17E7">
        <w:tab/>
        <w:t xml:space="preserve">             …………....................................</w:t>
      </w:r>
      <w:r>
        <w:t>........</w:t>
      </w:r>
      <w:r w:rsidRPr="008F17E7">
        <w:t>....zł</w:t>
      </w:r>
      <w:r w:rsidRPr="008F17E7">
        <w:tab/>
      </w:r>
      <w:r w:rsidRPr="008F17E7">
        <w:tab/>
      </w:r>
    </w:p>
    <w:p w14:paraId="5AF7A4CA" w14:textId="77777777" w:rsidR="00C6503E" w:rsidRPr="008F17E7" w:rsidRDefault="00C6503E" w:rsidP="00C6503E">
      <w:pPr>
        <w:spacing w:line="288" w:lineRule="auto"/>
        <w:ind w:left="2124" w:firstLine="708"/>
        <w:jc w:val="both"/>
      </w:pPr>
      <w:r w:rsidRPr="008F17E7">
        <w:t>(słownie:……………...…………………zł)</w:t>
      </w:r>
    </w:p>
    <w:p w14:paraId="6979C102" w14:textId="77777777" w:rsidR="00C6503E" w:rsidRPr="008F17E7" w:rsidRDefault="00C6503E" w:rsidP="00C6503E">
      <w:pPr>
        <w:spacing w:line="288" w:lineRule="auto"/>
        <w:jc w:val="both"/>
      </w:pPr>
      <w:r w:rsidRPr="008F17E7">
        <w:t>Wartość podatku VAT</w:t>
      </w:r>
      <w:r w:rsidRPr="008F17E7">
        <w:tab/>
        <w:t xml:space="preserve"> .....................................................</w:t>
      </w:r>
      <w:r>
        <w:t>.....</w:t>
      </w:r>
      <w:r w:rsidRPr="008F17E7">
        <w:t>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(słownie:…………………………………zł)</w:t>
      </w:r>
    </w:p>
    <w:p w14:paraId="7EEE4B94" w14:textId="77777777" w:rsidR="00C6503E" w:rsidRDefault="00C6503E" w:rsidP="0084170C">
      <w:pPr>
        <w:spacing w:line="288" w:lineRule="auto"/>
        <w:jc w:val="both"/>
      </w:pPr>
      <w:r w:rsidRPr="008F17E7">
        <w:t>Wartość brutto</w:t>
      </w:r>
      <w:r w:rsidRPr="008F17E7">
        <w:tab/>
      </w:r>
      <w:r w:rsidRPr="008F17E7">
        <w:tab/>
        <w:t xml:space="preserve"> .................................................................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</w:t>
      </w:r>
      <w:r w:rsidR="0084170C">
        <w:t>)</w:t>
      </w:r>
    </w:p>
    <w:p w14:paraId="16D67583" w14:textId="77777777" w:rsidR="003770AA" w:rsidRPr="00557E12" w:rsidRDefault="003770AA" w:rsidP="0084170C">
      <w:pPr>
        <w:spacing w:line="288" w:lineRule="auto"/>
        <w:jc w:val="both"/>
      </w:pPr>
      <w:r>
        <w:t>Szczegółowy wykaz rur stanowi załącznik nr 1 do ofert.</w:t>
      </w:r>
    </w:p>
    <w:p w14:paraId="3C66E919" w14:textId="77777777" w:rsidR="00C6503E" w:rsidRPr="00557E12" w:rsidRDefault="00C6503E" w:rsidP="00C6503E">
      <w:pPr>
        <w:jc w:val="both"/>
      </w:pPr>
    </w:p>
    <w:p w14:paraId="53093AFF" w14:textId="77777777" w:rsidR="00C6503E" w:rsidRPr="00557E12" w:rsidRDefault="00C6503E" w:rsidP="00C6503E">
      <w:pPr>
        <w:jc w:val="both"/>
      </w:pPr>
      <w:r w:rsidRPr="00557E12">
        <w:t>Termin związania ofertą 60 dni. Bieg terminu rozpoczyna się wraz z upływem terminu składania ofert.</w:t>
      </w:r>
    </w:p>
    <w:p w14:paraId="24293D74" w14:textId="77777777" w:rsidR="00C6503E" w:rsidRPr="00557E12" w:rsidRDefault="00C6503E" w:rsidP="00C6503E">
      <w:pPr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Oświadczamy, że:</w:t>
      </w:r>
    </w:p>
    <w:p w14:paraId="5D27456F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ze specyfikacją istotnych warunków zamówienia i nie wnosimy do niej zastrzeżeń.</w:t>
      </w:r>
    </w:p>
    <w:p w14:paraId="469F994D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Akceptujemy wskazany w SIWZ czas związania ofertą.</w:t>
      </w:r>
    </w:p>
    <w:p w14:paraId="73C900FA" w14:textId="77777777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1376724" w14:textId="0F33597B"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Wadium w wysokości </w:t>
      </w:r>
      <w:r w:rsidR="003770AA">
        <w:rPr>
          <w:i/>
          <w:sz w:val="20"/>
          <w:szCs w:val="20"/>
        </w:rPr>
        <w:t>3</w:t>
      </w:r>
      <w:r w:rsidR="00917666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</w:t>
      </w:r>
      <w:r w:rsidRPr="00557E12">
        <w:rPr>
          <w:i/>
          <w:sz w:val="20"/>
          <w:szCs w:val="20"/>
        </w:rPr>
        <w:t>000 złotych zostało wniesione w formie……………………………………………</w:t>
      </w:r>
    </w:p>
    <w:p w14:paraId="457C8E58" w14:textId="77777777" w:rsidR="00C6503E" w:rsidRDefault="00C6503E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Integralną częścią oferty są wszystkie załączniki do oferty wymagane w specyfikacji jako niezbędne. </w:t>
      </w:r>
    </w:p>
    <w:p w14:paraId="566D9DA3" w14:textId="77777777" w:rsidR="003770AA" w:rsidRPr="00783164" w:rsidRDefault="003770AA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</w:p>
    <w:p w14:paraId="46454916" w14:textId="77777777" w:rsidR="00C6503E" w:rsidRPr="00557E12" w:rsidRDefault="00C6503E" w:rsidP="00C6503E">
      <w:pPr>
        <w:jc w:val="both"/>
        <w:rPr>
          <w:bCs/>
        </w:rPr>
      </w:pPr>
      <w:r w:rsidRPr="00557E12">
        <w:rPr>
          <w:bCs/>
        </w:rPr>
        <w:t>Miejsce i data......................................................                 .............................................................</w:t>
      </w:r>
    </w:p>
    <w:p w14:paraId="6B11A6C8" w14:textId="77777777" w:rsidR="00C6503E" w:rsidRPr="00557E12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14:paraId="1F384609" w14:textId="77777777" w:rsidR="00C6503E" w:rsidRDefault="00C6503E" w:rsidP="00C6503E">
      <w:pPr>
        <w:spacing w:after="120" w:line="288" w:lineRule="auto"/>
        <w:rPr>
          <w:b/>
          <w:i/>
          <w:sz w:val="16"/>
          <w:szCs w:val="16"/>
        </w:rPr>
      </w:pPr>
      <w:r w:rsidRPr="00557E12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4CE39904" w14:textId="77777777" w:rsid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1 do Formularza ofertowego – </w:t>
      </w:r>
      <w:r w:rsidR="003770AA">
        <w:rPr>
          <w:i/>
          <w:sz w:val="20"/>
          <w:szCs w:val="20"/>
          <w:u w:val="single"/>
        </w:rPr>
        <w:t>wykaz</w:t>
      </w:r>
      <w:r>
        <w:rPr>
          <w:i/>
          <w:sz w:val="20"/>
          <w:szCs w:val="20"/>
          <w:u w:val="single"/>
        </w:rPr>
        <w:t xml:space="preserve"> materiałów </w:t>
      </w:r>
    </w:p>
    <w:p w14:paraId="52720ECF" w14:textId="77777777" w:rsidR="00783164" w:rsidRP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2 do Formularza ofertowego – </w:t>
      </w:r>
      <w:r w:rsidR="003770AA">
        <w:rPr>
          <w:i/>
          <w:sz w:val="20"/>
          <w:szCs w:val="20"/>
          <w:u w:val="single"/>
        </w:rPr>
        <w:t>Klauzula dot. przetwarzania danych</w:t>
      </w:r>
    </w:p>
    <w:bookmarkEnd w:id="2"/>
    <w:p w14:paraId="7CAF0BAA" w14:textId="77777777" w:rsidR="003A2D28" w:rsidRDefault="003A2D28" w:rsidP="003544E8"/>
    <w:p w14:paraId="625F6B3F" w14:textId="77777777" w:rsidR="003A2D28" w:rsidRDefault="003A2D28" w:rsidP="003544E8"/>
    <w:p w14:paraId="01A23EB6" w14:textId="77777777" w:rsidR="003A2D28" w:rsidRDefault="003A2D28" w:rsidP="003544E8"/>
    <w:p w14:paraId="484C7208" w14:textId="77777777" w:rsidR="002A20F8" w:rsidRPr="00563F1C" w:rsidRDefault="00AA5E19" w:rsidP="00563F1C">
      <w:pPr>
        <w:jc w:val="right"/>
        <w:rPr>
          <w:sz w:val="20"/>
          <w:szCs w:val="20"/>
        </w:rPr>
      </w:pPr>
      <w:r w:rsidRPr="00563F1C">
        <w:rPr>
          <w:sz w:val="20"/>
          <w:szCs w:val="20"/>
        </w:rPr>
        <w:t>Załącznik nr 1</w:t>
      </w:r>
      <w:r w:rsidR="003770AA" w:rsidRPr="00563F1C">
        <w:rPr>
          <w:sz w:val="20"/>
          <w:szCs w:val="20"/>
        </w:rPr>
        <w:t>do formularza ofertowego</w:t>
      </w:r>
    </w:p>
    <w:p w14:paraId="37BF734D" w14:textId="77777777" w:rsidR="001215A3" w:rsidRDefault="001215A3" w:rsidP="003544E8">
      <w:pPr>
        <w:rPr>
          <w:sz w:val="22"/>
          <w:szCs w:val="22"/>
        </w:rPr>
      </w:pPr>
    </w:p>
    <w:p w14:paraId="46B72079" w14:textId="77777777" w:rsidR="001215A3" w:rsidRPr="00563F1C" w:rsidRDefault="00563F1C" w:rsidP="003544E8">
      <w:pPr>
        <w:rPr>
          <w:b/>
          <w:bCs/>
        </w:rPr>
      </w:pPr>
      <w:r w:rsidRPr="00563F1C">
        <w:rPr>
          <w:b/>
          <w:bCs/>
        </w:rPr>
        <w:t>RURY WODOCIĄGOWE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845"/>
        <w:gridCol w:w="1006"/>
        <w:gridCol w:w="1320"/>
        <w:gridCol w:w="1422"/>
        <w:gridCol w:w="1110"/>
        <w:gridCol w:w="1075"/>
      </w:tblGrid>
      <w:tr w:rsidR="00797B31" w14:paraId="2BFE940B" w14:textId="77777777" w:rsidTr="00797B31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114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547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55C2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 ilość mb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976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05F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173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8072" w14:textId="77777777"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97B31" w14:paraId="1D1493A2" w14:textId="77777777" w:rsidTr="00797B31">
        <w:trPr>
          <w:trHeight w:val="4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2EF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BF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trójwarstwowa PE 100 RC SDR 11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ø5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D735" w14:textId="55291DE8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97B3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FC59" w14:textId="77777777"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05D" w14:textId="77777777"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AE69" w14:textId="77777777"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173" w14:textId="77777777"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021A603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2F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6C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022" w14:textId="6B4E3638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97B3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61E3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43FE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2AF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ED7E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5CA76632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42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957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8FB" w14:textId="2780B0F9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97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9B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CCD4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B7D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3A6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0537E76B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71C5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1B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17F" w14:textId="03828FA9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97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175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117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283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69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D61E438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B15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1C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AA37" w14:textId="722B9ADD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97B3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B376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612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D4B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24E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44880945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0453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9EA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101" w14:textId="0C0C16B6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97B3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901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6CC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F4F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E20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43D040D1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6BCB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086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0CB" w14:textId="364E51E1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97B3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7DC2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564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346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B70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141CCC63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7CA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2C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F29" w14:textId="75A7F476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F40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6FD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574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1B0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719D1AFD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A92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4D4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trójwarstwowa PE 100 RC SDR 11 ø 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84C4" w14:textId="6AF8DBE9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97B3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17F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150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CE3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BD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6E167A02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4B7B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2F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trójwarstwowa PE 100 RC SDR 11 ø 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4C9" w14:textId="56337AFF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97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D0B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9A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59F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37B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0D36E55C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907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B3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6AA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82D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CF4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73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BD1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9AEFBAD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609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4FC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75F2" w14:textId="6B83A7D1" w:rsidR="00797B31" w:rsidRDefault="00917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97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BC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BB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0D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BA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5AB6553E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80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0A2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BF5" w14:textId="17F51401" w:rsidR="00797B31" w:rsidRDefault="00A60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323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66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7B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E1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7E6EF9A3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7A6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2E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5937" w14:textId="727546A8" w:rsidR="00797B31" w:rsidRDefault="00A60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97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FF8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408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72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943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443D597F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57E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F3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4769" w14:textId="782E3379" w:rsidR="00797B31" w:rsidRDefault="00A60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97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F0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4D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7F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7EF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1F142F67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FB6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30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9C4" w14:textId="7A7B321A" w:rsidR="00797B31" w:rsidRDefault="00A60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97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465C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D82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B8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60CC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2C1C8F47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C38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FD54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21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8D8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259E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E82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9A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3CA34289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6132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32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098" w14:textId="0A398858" w:rsidR="00797B31" w:rsidRDefault="00A60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97B3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4FF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2F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C4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084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00B602BF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5FF4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9D8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A404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168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87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7D0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37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7DB60024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1CE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36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125 L=12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27A5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D83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9C0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587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B7A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1DEAFBDB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9C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52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110 L=12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BB8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C11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C0D2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1E6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873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576CA0FD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F7F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5B27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90 L=12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637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6F3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03E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0DC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653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38FD7D0B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CDA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A52" w14:textId="77777777" w:rsidR="00797B31" w:rsidRPr="00797B31" w:rsidRDefault="00797B31">
            <w:pPr>
              <w:rPr>
                <w:color w:val="000000"/>
                <w:sz w:val="20"/>
                <w:szCs w:val="20"/>
                <w:lang w:val="en-US"/>
              </w:rPr>
            </w:pPr>
            <w:r w:rsidRPr="00797B31">
              <w:rPr>
                <w:color w:val="000000"/>
                <w:sz w:val="20"/>
                <w:szCs w:val="20"/>
                <w:lang w:val="en-US"/>
              </w:rPr>
              <w:t>Rura PE 100 SDR 11 ø 63x5,8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0D5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B70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EC49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62C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686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3CE6350F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EB15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789" w14:textId="77777777" w:rsidR="00797B31" w:rsidRPr="00797B31" w:rsidRDefault="00797B31">
            <w:pPr>
              <w:rPr>
                <w:color w:val="000000"/>
                <w:sz w:val="20"/>
                <w:szCs w:val="20"/>
                <w:lang w:val="en-US"/>
              </w:rPr>
            </w:pPr>
            <w:r w:rsidRPr="00797B31">
              <w:rPr>
                <w:color w:val="000000"/>
                <w:sz w:val="20"/>
                <w:szCs w:val="20"/>
                <w:lang w:val="en-US"/>
              </w:rPr>
              <w:t>Rura PE 100 SDR 11 ø 50x4,6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39D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5DDE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CA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420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D8F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5383E54F" w14:textId="77777777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5FAE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13D" w14:textId="77777777" w:rsidR="00797B31" w:rsidRPr="00797B31" w:rsidRDefault="00797B31">
            <w:pPr>
              <w:rPr>
                <w:color w:val="000000"/>
                <w:sz w:val="20"/>
                <w:szCs w:val="20"/>
                <w:lang w:val="en-US"/>
              </w:rPr>
            </w:pPr>
            <w:r w:rsidRPr="00797B31">
              <w:rPr>
                <w:color w:val="000000"/>
                <w:sz w:val="20"/>
                <w:szCs w:val="20"/>
                <w:lang w:val="en-US"/>
              </w:rPr>
              <w:t>Rura PE 100 SDR 11 ø 40x3,7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B1A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5DB8" w14:textId="77777777"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3D8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1EA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54CB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14:paraId="342E2FFF" w14:textId="77777777" w:rsidTr="00797B31">
        <w:trPr>
          <w:trHeight w:val="277"/>
        </w:trPr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E15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9D31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68D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2D5" w14:textId="77777777"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AF424F9" w14:textId="77777777" w:rsidR="00563F1C" w:rsidRDefault="00563F1C" w:rsidP="003544E8">
      <w:pPr>
        <w:rPr>
          <w:sz w:val="22"/>
          <w:szCs w:val="22"/>
        </w:rPr>
      </w:pPr>
    </w:p>
    <w:p w14:paraId="333B4E68" w14:textId="20630727" w:rsidR="005A1DB0" w:rsidRDefault="005A1DB0" w:rsidP="003544E8">
      <w:pPr>
        <w:rPr>
          <w:sz w:val="22"/>
          <w:szCs w:val="22"/>
        </w:rPr>
      </w:pPr>
    </w:p>
    <w:p w14:paraId="1216354B" w14:textId="77777777" w:rsidR="00FF2647" w:rsidRDefault="00FF2647" w:rsidP="003544E8">
      <w:pPr>
        <w:rPr>
          <w:sz w:val="22"/>
          <w:szCs w:val="22"/>
        </w:rPr>
      </w:pPr>
    </w:p>
    <w:p w14:paraId="053BBFA1" w14:textId="77777777" w:rsidR="005A1DB0" w:rsidRPr="00AA5E19" w:rsidRDefault="005A1DB0" w:rsidP="003544E8">
      <w:pPr>
        <w:rPr>
          <w:sz w:val="22"/>
          <w:szCs w:val="22"/>
        </w:rPr>
      </w:pPr>
    </w:p>
    <w:p w14:paraId="603340C7" w14:textId="77777777" w:rsidR="00033245" w:rsidRPr="00D045A0" w:rsidRDefault="00D045A0" w:rsidP="003544E8">
      <w:pPr>
        <w:rPr>
          <w:b/>
          <w:bCs/>
        </w:rPr>
      </w:pPr>
      <w:r w:rsidRPr="00D045A0">
        <w:rPr>
          <w:b/>
          <w:bCs/>
        </w:rPr>
        <w:lastRenderedPageBreak/>
        <w:t>KANALIZACJA SANITARNA</w:t>
      </w:r>
    </w:p>
    <w:p w14:paraId="29490276" w14:textId="77777777" w:rsidR="00033245" w:rsidRDefault="00033245" w:rsidP="003544E8"/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1074"/>
        <w:gridCol w:w="1218"/>
        <w:gridCol w:w="1177"/>
        <w:gridCol w:w="1069"/>
        <w:gridCol w:w="1177"/>
      </w:tblGrid>
      <w:tr w:rsidR="005A1DB0" w14:paraId="467FB878" w14:textId="77777777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F7B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0FD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WYSZCZEGÓŁNIENIE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C4C4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planowana ilość szt.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84A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D47D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5CD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2CA7" w14:textId="77777777"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A1DB0" w14:paraId="5B82BBC2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E1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BD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/L 2000,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50A" w14:textId="72C3D334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8B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E17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69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F3C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49310036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F09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F5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200x5,9/L 1000,</w:t>
            </w:r>
            <w:r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056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5C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DFA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46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F0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1AE9305" w14:textId="77777777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8F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A3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2000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FF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EE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76E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2D7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4ABA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A5BBE6E" w14:textId="77777777" w:rsidTr="005A1DB0">
        <w:trPr>
          <w:trHeight w:val="50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B4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39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1000 z gumowymi uszczelkami wargowymi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5F1" w14:textId="7CB6EA8A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351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C2B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EC7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A91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F2AB0B4" w14:textId="77777777" w:rsidTr="005A1DB0">
        <w:trPr>
          <w:trHeight w:val="2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3FD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696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B0B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2D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595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51F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4CE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4894E917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63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69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C3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07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CA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CE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E2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3FDE8D2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FE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FF0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bez ogranicznika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CEFD" w14:textId="66CAA52E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E2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94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86E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73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13BC567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24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36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C53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F3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8B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C4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26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BDB14AA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BC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209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bez ogranicznika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FCC" w14:textId="4BC1E225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7C2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AE5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B2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AE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AFD8E69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78F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EF2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Korek Ø200PCV-U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5BB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6A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BB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4E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270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53F4C74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05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3F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Korek Ø160PCV-U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01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CB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C4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4CD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AD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3C490A68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98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B9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3A5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AF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C1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43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87A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9AC68D0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1CB5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F4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D88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29B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2D1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75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07C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97D" w14:paraId="2A06B972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EE50" w14:textId="18BB7B31" w:rsidR="00FD197D" w:rsidRDefault="00FD197D" w:rsidP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37DA" w14:textId="7C177D96" w:rsidR="00FD197D" w:rsidRDefault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FEE" w14:textId="415192E6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DF7" w14:textId="77777777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2B22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A1AC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3A06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39E81C23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F48" w14:textId="6F36B9BC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E1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5B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C52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E5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AD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596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AD31F48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262" w14:textId="52B69970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1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8A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C7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2E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202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5A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4BA98650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5E2" w14:textId="45A540CA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F7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A6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B5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D40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6E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04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A24FE1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D12" w14:textId="4D5C1645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57F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200/160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754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23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38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FA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3A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AC74C92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968" w14:textId="074D0BB3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197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51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160/110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8A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C0F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ABE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59B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D1B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706BBCE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6E1" w14:textId="7E194798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76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przelotowa dla rury karbowanej 425wymiar 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089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5F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C36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F4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543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FFDF90A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FCC" w14:textId="0717FEF4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C26E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zbiorcza dla rury karbowanej 425 wymiar 160x160x160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D067" w14:textId="153220AB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C1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CF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F43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2B0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F71CF77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4A7" w14:textId="325F3816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35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karbowana trzonowa jednowarstwowa 425x6000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E8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87FB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3B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36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8FA6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CBFAD1A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AF6" w14:textId="748F5DF9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1B9" w14:textId="16B85E51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</w:t>
            </w:r>
            <w:r w:rsidR="00FD197D">
              <w:rPr>
                <w:color w:val="000000"/>
                <w:sz w:val="20"/>
                <w:szCs w:val="20"/>
              </w:rPr>
              <w:t xml:space="preserve"> l= 750 mm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C15" w14:textId="1245EA6F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2C1D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F6C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0A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EB6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97D" w14:paraId="30A14FCA" w14:textId="77777777" w:rsidTr="00211AB2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02D" w14:textId="55FAD837" w:rsidR="00FD197D" w:rsidRDefault="00FD197D" w:rsidP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19AE" w14:textId="3339693C" w:rsidR="00FD197D" w:rsidRDefault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 l= 500 mm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174" w14:textId="1F0D281E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7F6F" w14:textId="77777777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72F6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EC3C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7B5C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33E5BDCB" w14:textId="77777777" w:rsidTr="00211AB2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F3A" w14:textId="6F29B4F5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FD197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111" w14:textId="770DA0D4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</w:t>
            </w:r>
            <w:r w:rsidR="00FD197D">
              <w:rPr>
                <w:color w:val="000000"/>
                <w:sz w:val="20"/>
                <w:szCs w:val="20"/>
              </w:rPr>
              <w:t xml:space="preserve">  l= 750 mm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71B" w14:textId="6EC6963B" w:rsidR="005A1DB0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C4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2A6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BC3B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F9F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97D" w14:paraId="1E5CC69B" w14:textId="77777777" w:rsidTr="00211AB2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0F87" w14:textId="296FDF59" w:rsidR="00FD197D" w:rsidRDefault="00FD197D" w:rsidP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60E" w14:textId="5BDDF482" w:rsidR="00FD197D" w:rsidRDefault="00FD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  l= 500 mm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30C6" w14:textId="510222BD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0608" w14:textId="77777777" w:rsidR="00FD197D" w:rsidRDefault="00FD19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1C2D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7D3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EC72" w14:textId="77777777" w:rsidR="00FD197D" w:rsidRDefault="00FD197D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14:paraId="20F96AF1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E3A6" w14:textId="5361A802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97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50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A9C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6E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9D4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58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9E5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513DD0B" w14:textId="77777777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248" w14:textId="7D1B2A18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409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468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576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0B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7EB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96C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696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209A27BE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648" w14:textId="04CCE51B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4097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389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9E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77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FF6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15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1D8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53A8A55F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98E" w14:textId="527D866C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4097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5C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7006" w14:textId="2FA7777B" w:rsidR="005A1DB0" w:rsidRDefault="00340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A1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1F7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E2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2F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78F9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0D5907AE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135" w14:textId="447DE266" w:rsidR="005A1DB0" w:rsidRDefault="00340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3C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11E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2C0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F1B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C54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119A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64064E63" w14:textId="77777777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3AC" w14:textId="660410C5" w:rsidR="005A1DB0" w:rsidRDefault="00340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A1DB0">
              <w:rPr>
                <w:color w:val="000000"/>
                <w:sz w:val="20"/>
                <w:szCs w:val="20"/>
              </w:rPr>
              <w:t>.</w:t>
            </w:r>
            <w:r w:rsidR="005A1DB0">
              <w:rPr>
                <w:color w:val="000000"/>
                <w:sz w:val="14"/>
                <w:szCs w:val="14"/>
              </w:rPr>
              <w:t xml:space="preserve">    </w:t>
            </w:r>
            <w:r w:rsidR="005A1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F93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5D1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84B3" w14:textId="77777777"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B7F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E7D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781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14:paraId="192699A5" w14:textId="77777777" w:rsidTr="005A1DB0">
        <w:trPr>
          <w:trHeight w:val="295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1397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9B5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D80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EE02" w14:textId="77777777"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8E11D63" w14:textId="77777777" w:rsidR="00F546A8" w:rsidRDefault="00F546A8" w:rsidP="00D045A0">
      <w:pPr>
        <w:spacing w:before="100" w:beforeAutospacing="1" w:after="100" w:afterAutospacing="1"/>
      </w:pPr>
    </w:p>
    <w:p w14:paraId="6F3165FC" w14:textId="77777777" w:rsidR="00D045A0" w:rsidRDefault="00D045A0" w:rsidP="00D045A0">
      <w:pPr>
        <w:spacing w:before="100" w:beforeAutospacing="1" w:after="100" w:afterAutospacing="1"/>
        <w:rPr>
          <w:sz w:val="22"/>
          <w:szCs w:val="22"/>
        </w:rPr>
      </w:pPr>
    </w:p>
    <w:p w14:paraId="55225AAC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21FD6881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119EE58C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17D8E6AE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77166B3D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321CEEAF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1AFD7C3A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09938FF2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7D05E657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666296FB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6F47134B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14BC049B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0C097891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62630660" w14:textId="77777777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1A4213D5" w14:textId="5B281630"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14:paraId="2BE817AA" w14:textId="77777777" w:rsidR="00211AB2" w:rsidRDefault="00211AB2" w:rsidP="00D045A0">
      <w:pPr>
        <w:spacing w:before="100" w:beforeAutospacing="1" w:after="100" w:afterAutospacing="1"/>
        <w:rPr>
          <w:sz w:val="22"/>
          <w:szCs w:val="22"/>
        </w:rPr>
      </w:pPr>
    </w:p>
    <w:p w14:paraId="73FF9284" w14:textId="77777777" w:rsidR="00052B1B" w:rsidRPr="00AA5E19" w:rsidRDefault="00052B1B" w:rsidP="00052B1B">
      <w:pPr>
        <w:spacing w:before="100" w:beforeAutospacing="1" w:after="100" w:afterAutospacing="1"/>
        <w:jc w:val="right"/>
        <w:rPr>
          <w:sz w:val="22"/>
          <w:szCs w:val="22"/>
        </w:rPr>
      </w:pPr>
      <w:r w:rsidRPr="00AA5E19">
        <w:rPr>
          <w:sz w:val="22"/>
          <w:szCs w:val="22"/>
        </w:rPr>
        <w:lastRenderedPageBreak/>
        <w:t>Załącznik</w:t>
      </w:r>
      <w:r w:rsidR="0084170C" w:rsidRPr="00AA5E19">
        <w:rPr>
          <w:sz w:val="22"/>
          <w:szCs w:val="22"/>
        </w:rPr>
        <w:t xml:space="preserve"> nr </w:t>
      </w:r>
      <w:r w:rsidR="00F546A8">
        <w:rPr>
          <w:sz w:val="22"/>
          <w:szCs w:val="22"/>
        </w:rPr>
        <w:t>2</w:t>
      </w:r>
      <w:r w:rsidRPr="00AA5E19">
        <w:rPr>
          <w:sz w:val="22"/>
          <w:szCs w:val="22"/>
        </w:rPr>
        <w:t xml:space="preserve">  do Formularza Ofertowego</w:t>
      </w:r>
    </w:p>
    <w:p w14:paraId="2EA4BE60" w14:textId="77777777"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7D932040" w14:textId="77777777" w:rsidR="00211AB2" w:rsidRPr="00AE2A1C" w:rsidRDefault="00211AB2" w:rsidP="00211AB2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104922ED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60CD9252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497344C8" w14:textId="77777777" w:rsidR="00211AB2" w:rsidRPr="00AE2A1C" w:rsidRDefault="00211AB2" w:rsidP="00211AB2">
      <w:pPr>
        <w:numPr>
          <w:ilvl w:val="0"/>
          <w:numId w:val="27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66228332" w14:textId="77777777" w:rsidR="00211AB2" w:rsidRPr="00AE2A1C" w:rsidRDefault="00211AB2" w:rsidP="00211AB2">
      <w:pPr>
        <w:numPr>
          <w:ilvl w:val="0"/>
          <w:numId w:val="27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55100D7F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63E2B666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B7C4B2A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3A5C3125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7DD63CB1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1EE353DB" w14:textId="77777777" w:rsidR="00211AB2" w:rsidRPr="00AE2A1C" w:rsidRDefault="00211AB2" w:rsidP="00211AB2">
      <w:pPr>
        <w:numPr>
          <w:ilvl w:val="0"/>
          <w:numId w:val="28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1214AE49" w14:textId="77777777" w:rsidR="00211AB2" w:rsidRPr="00AE2A1C" w:rsidRDefault="00211AB2" w:rsidP="00211AB2">
      <w:pPr>
        <w:numPr>
          <w:ilvl w:val="0"/>
          <w:numId w:val="28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3E6EE310" w14:textId="77777777" w:rsidR="00211AB2" w:rsidRPr="00AE2A1C" w:rsidRDefault="00211AB2" w:rsidP="00211AB2">
      <w:pPr>
        <w:numPr>
          <w:ilvl w:val="0"/>
          <w:numId w:val="28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3F09ADA9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715805DB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58E59E1D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7BEFAC9A" w14:textId="77777777" w:rsidR="00211AB2" w:rsidRPr="00AE2A1C" w:rsidRDefault="00211AB2" w:rsidP="00211AB2">
      <w:pPr>
        <w:numPr>
          <w:ilvl w:val="0"/>
          <w:numId w:val="2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34BD89A1" w14:textId="77777777" w:rsidR="00211AB2" w:rsidRDefault="00211AB2" w:rsidP="00211AB2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6655BEBA" w14:textId="77777777" w:rsidR="00211AB2" w:rsidRDefault="00211AB2" w:rsidP="00211AB2">
      <w:pPr>
        <w:ind w:left="567"/>
        <w:jc w:val="both"/>
        <w:rPr>
          <w:sz w:val="20"/>
          <w:szCs w:val="20"/>
        </w:rPr>
      </w:pPr>
    </w:p>
    <w:p w14:paraId="0282CC3A" w14:textId="77777777" w:rsidR="00211AB2" w:rsidRDefault="00211AB2" w:rsidP="00211AB2">
      <w:pPr>
        <w:ind w:left="567"/>
        <w:jc w:val="both"/>
        <w:rPr>
          <w:sz w:val="20"/>
          <w:szCs w:val="20"/>
        </w:rPr>
      </w:pPr>
    </w:p>
    <w:p w14:paraId="6EE17AB3" w14:textId="77777777" w:rsidR="00211AB2" w:rsidRPr="00052B1B" w:rsidRDefault="00211AB2" w:rsidP="00211AB2">
      <w:pPr>
        <w:ind w:left="567"/>
        <w:jc w:val="both"/>
        <w:rPr>
          <w:sz w:val="20"/>
          <w:szCs w:val="20"/>
        </w:rPr>
      </w:pPr>
    </w:p>
    <w:p w14:paraId="5B2D169F" w14:textId="77777777" w:rsidR="00211AB2" w:rsidRPr="00052B1B" w:rsidRDefault="00211AB2" w:rsidP="00211AB2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6BC9AA66" w14:textId="77777777" w:rsidR="00211AB2" w:rsidRDefault="00211AB2" w:rsidP="00211AB2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329B06B0" w14:textId="77777777" w:rsidR="00211AB2" w:rsidRDefault="00211AB2" w:rsidP="00211AB2"/>
    <w:p w14:paraId="6CFA5071" w14:textId="77777777" w:rsidR="00961977" w:rsidRDefault="00961977" w:rsidP="003544E8"/>
    <w:p w14:paraId="59ECF1FD" w14:textId="77777777" w:rsidR="00961977" w:rsidRDefault="00961977" w:rsidP="003544E8"/>
    <w:p w14:paraId="720C6953" w14:textId="337CDDB0"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3" w:name="_Hlk482340130"/>
    </w:p>
    <w:p w14:paraId="58517D02" w14:textId="493587EC" w:rsidR="00211AB2" w:rsidRDefault="00211AB2" w:rsidP="001F5FE0">
      <w:pPr>
        <w:rPr>
          <w:b/>
          <w:bCs/>
          <w:sz w:val="20"/>
          <w:szCs w:val="20"/>
          <w:u w:val="single"/>
        </w:rPr>
      </w:pPr>
    </w:p>
    <w:p w14:paraId="25AC4C8A" w14:textId="205C0B71" w:rsidR="00211AB2" w:rsidRDefault="00211AB2" w:rsidP="001F5FE0">
      <w:pPr>
        <w:rPr>
          <w:b/>
          <w:bCs/>
          <w:sz w:val="20"/>
          <w:szCs w:val="20"/>
          <w:u w:val="single"/>
        </w:rPr>
      </w:pPr>
    </w:p>
    <w:p w14:paraId="062FB1DD" w14:textId="77777777" w:rsidR="00211AB2" w:rsidRDefault="00211AB2" w:rsidP="001F5FE0">
      <w:pPr>
        <w:rPr>
          <w:b/>
          <w:bCs/>
          <w:sz w:val="20"/>
          <w:szCs w:val="20"/>
          <w:u w:val="single"/>
        </w:rPr>
      </w:pPr>
    </w:p>
    <w:p w14:paraId="61317D00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1443405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4"/>
    </w:p>
    <w:p w14:paraId="42955FE9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1443405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5"/>
    </w:p>
    <w:p w14:paraId="778D5199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03804044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6A2E108C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043DAC45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4D068BA3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F27CB6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2F70F8">
        <w:rPr>
          <w:b/>
          <w:bCs/>
          <w:sz w:val="28"/>
          <w:szCs w:val="28"/>
        </w:rPr>
        <w:t>OŚWIADCZENIE</w:t>
      </w:r>
    </w:p>
    <w:p w14:paraId="04B1EF94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940C21B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4634846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6FD85D53" w14:textId="77777777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C6503E">
        <w:rPr>
          <w:b/>
          <w:bCs/>
          <w:i/>
          <w:iCs/>
          <w:color w:val="000000" w:themeColor="text1"/>
        </w:rPr>
        <w:t xml:space="preserve">Dostawę </w:t>
      </w:r>
      <w:bookmarkStart w:id="6" w:name="_Hlk14433308"/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2F70F8">
        <w:rPr>
          <w:b/>
          <w:bCs/>
          <w:i/>
          <w:iCs/>
          <w:color w:val="000000" w:themeColor="text1"/>
        </w:rPr>
        <w:t xml:space="preserve"> </w:t>
      </w:r>
      <w:bookmarkEnd w:id="6"/>
      <w:r w:rsidR="002F70F8">
        <w:rPr>
          <w:b/>
          <w:bCs/>
          <w:i/>
          <w:iCs/>
          <w:color w:val="000000" w:themeColor="text1"/>
        </w:rPr>
        <w:t>na potrzeby PWiK</w:t>
      </w:r>
      <w:r w:rsidRPr="00C6503E">
        <w:rPr>
          <w:b/>
          <w:bCs/>
          <w:i/>
          <w:iCs/>
          <w:color w:val="000000" w:themeColor="text1"/>
        </w:rPr>
        <w:t xml:space="preserve">  </w:t>
      </w:r>
      <w:r w:rsidR="0029000F">
        <w:rPr>
          <w:b/>
          <w:bCs/>
          <w:i/>
          <w:iCs/>
          <w:color w:val="000000" w:themeColor="text1"/>
        </w:rPr>
        <w:t xml:space="preserve">   </w:t>
      </w:r>
      <w:r w:rsidRPr="00C6503E">
        <w:rPr>
          <w:b/>
          <w:bCs/>
          <w:i/>
          <w:iCs/>
          <w:color w:val="000000" w:themeColor="text1"/>
        </w:rPr>
        <w:t xml:space="preserve">Sp. z o.o. </w:t>
      </w:r>
    </w:p>
    <w:p w14:paraId="5A812652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14:paraId="27A80AA8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74AD93F6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21248C4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527E5F8B" w14:textId="77777777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55243741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696897B2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6C9074C2" w14:textId="77777777" w:rsidR="00EE5875" w:rsidRPr="005D167B" w:rsidRDefault="00EE5875" w:rsidP="0020366C">
      <w:pPr>
        <w:spacing w:line="288" w:lineRule="auto"/>
      </w:pPr>
    </w:p>
    <w:p w14:paraId="7CDC224C" w14:textId="77777777" w:rsidR="00EE5875" w:rsidRPr="005D167B" w:rsidRDefault="00EE5875" w:rsidP="00CE6A51">
      <w:pPr>
        <w:pStyle w:val="Tekstpodstawowywcity"/>
        <w:spacing w:line="288" w:lineRule="auto"/>
      </w:pPr>
    </w:p>
    <w:p w14:paraId="241CA623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A1E4F2C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77D04F9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0D8ADAA2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2F22CEE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3"/>
    <w:p w14:paraId="3FB26327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3992ADF4" w14:textId="77777777" w:rsidR="00EE5875" w:rsidRPr="005D167B" w:rsidRDefault="00EE5875" w:rsidP="00CE6A51">
      <w:pPr>
        <w:spacing w:line="288" w:lineRule="auto"/>
        <w:jc w:val="both"/>
      </w:pPr>
    </w:p>
    <w:p w14:paraId="4B283ADD" w14:textId="77777777" w:rsidR="00EE5875" w:rsidRPr="005D167B" w:rsidRDefault="00EE5875" w:rsidP="00CE6A51">
      <w:pPr>
        <w:spacing w:line="288" w:lineRule="auto"/>
        <w:jc w:val="both"/>
      </w:pPr>
    </w:p>
    <w:p w14:paraId="6167063A" w14:textId="77777777" w:rsidR="00EE5875" w:rsidRPr="005D167B" w:rsidRDefault="00EE5875" w:rsidP="00CE6A51">
      <w:pPr>
        <w:spacing w:line="288" w:lineRule="auto"/>
        <w:jc w:val="both"/>
      </w:pPr>
    </w:p>
    <w:p w14:paraId="4866C606" w14:textId="77777777" w:rsidR="00EE5875" w:rsidRPr="005D167B" w:rsidRDefault="00EE5875" w:rsidP="00CE6A51">
      <w:pPr>
        <w:spacing w:line="288" w:lineRule="auto"/>
        <w:jc w:val="both"/>
      </w:pPr>
    </w:p>
    <w:p w14:paraId="29C79DB0" w14:textId="77777777" w:rsidR="00EE5875" w:rsidRPr="005D167B" w:rsidRDefault="00EE5875" w:rsidP="00CE6A51">
      <w:pPr>
        <w:spacing w:line="288" w:lineRule="auto"/>
      </w:pPr>
    </w:p>
    <w:p w14:paraId="69F923AE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15DAB3A3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22A3D80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985FD57" w14:textId="77777777" w:rsidR="003A2D28" w:rsidRDefault="003A2D28" w:rsidP="003A2D28">
      <w:pPr>
        <w:pStyle w:val="Tytu"/>
        <w:spacing w:line="288" w:lineRule="auto"/>
        <w:jc w:val="left"/>
        <w:rPr>
          <w:sz w:val="24"/>
          <w:szCs w:val="24"/>
        </w:rPr>
      </w:pPr>
    </w:p>
    <w:p w14:paraId="1454C209" w14:textId="77777777" w:rsidR="00040EFD" w:rsidRDefault="00040EFD" w:rsidP="00EC6AF9">
      <w:pPr>
        <w:rPr>
          <w:b/>
          <w:bCs/>
          <w:u w:val="single"/>
        </w:rPr>
      </w:pPr>
    </w:p>
    <w:p w14:paraId="12A48C11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14434055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7"/>
    </w:p>
    <w:p w14:paraId="4D9E35E0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1443405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14:paraId="4985BA13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2A4053BB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00D8E4D6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BCF8630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035BABDF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6EDD2D1D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18A257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A18BBF2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51EF12AC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5BAC2F91" w14:textId="77777777" w:rsidR="002A20F8" w:rsidRDefault="002A20F8" w:rsidP="004E7B53">
      <w:pPr>
        <w:pStyle w:val="Tekstpodstawowywcity"/>
        <w:spacing w:line="288" w:lineRule="auto"/>
        <w:ind w:left="0" w:firstLine="0"/>
      </w:pPr>
    </w:p>
    <w:p w14:paraId="77A9BAC5" w14:textId="77777777"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9" w:name="_Hlk505773411"/>
      <w:r w:rsidRPr="00C6503E">
        <w:rPr>
          <w:b/>
          <w:bCs/>
          <w:i/>
          <w:iCs/>
          <w:color w:val="000000" w:themeColor="text1"/>
        </w:rPr>
        <w:t xml:space="preserve">Dostawę </w:t>
      </w:r>
      <w:r w:rsidR="002F70F8">
        <w:rPr>
          <w:b/>
          <w:bCs/>
          <w:i/>
          <w:iCs/>
          <w:color w:val="000000" w:themeColor="text1"/>
        </w:rPr>
        <w:t xml:space="preserve"> </w:t>
      </w:r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 </w:t>
      </w:r>
      <w:r w:rsidR="002F70F8">
        <w:rPr>
          <w:b/>
          <w:bCs/>
          <w:i/>
          <w:iCs/>
          <w:color w:val="000000" w:themeColor="text1"/>
        </w:rPr>
        <w:t xml:space="preserve">na potrzeby PWiK </w:t>
      </w:r>
      <w:r w:rsidRPr="00C6503E">
        <w:rPr>
          <w:b/>
          <w:bCs/>
          <w:i/>
          <w:iCs/>
          <w:color w:val="000000" w:themeColor="text1"/>
        </w:rPr>
        <w:t xml:space="preserve"> Sp. z o.o. </w:t>
      </w:r>
    </w:p>
    <w:p w14:paraId="456F0363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9"/>
    <w:p w14:paraId="4EE1D57D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48C80529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C7ACD30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E1E755E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0197766F" w14:textId="77777777" w:rsidR="00531DB0" w:rsidRDefault="00531DB0" w:rsidP="00531DB0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</w:t>
      </w:r>
      <w:r>
        <w:t>, Uchwałą nr 37/2020 z dnia 30.10.2020 r., oraz Uchwałą nr 9/2021 z dnia 22.03.2021 r.</w:t>
      </w:r>
    </w:p>
    <w:p w14:paraId="0EAF8362" w14:textId="77777777" w:rsidR="00EE5875" w:rsidRPr="005D167B" w:rsidRDefault="00EE5875" w:rsidP="00346309">
      <w:pPr>
        <w:spacing w:line="288" w:lineRule="auto"/>
        <w:jc w:val="center"/>
      </w:pPr>
    </w:p>
    <w:p w14:paraId="7E4FF0A2" w14:textId="77777777" w:rsidR="00EE5875" w:rsidRPr="005D167B" w:rsidRDefault="00EE5875" w:rsidP="00346309">
      <w:pPr>
        <w:pStyle w:val="Tekstpodstawowywcity"/>
        <w:spacing w:line="288" w:lineRule="auto"/>
      </w:pPr>
    </w:p>
    <w:p w14:paraId="5BCF7EBC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423DC88A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57433298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47F8D09A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2F67868D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1A1AA90" w14:textId="77777777" w:rsidR="00EE5875" w:rsidRDefault="00EE5875" w:rsidP="007504E5">
      <w:pPr>
        <w:pStyle w:val="Tekstpodstawowywcity2"/>
        <w:ind w:left="0" w:firstLine="0"/>
      </w:pPr>
    </w:p>
    <w:p w14:paraId="221919E6" w14:textId="77777777" w:rsidR="00EE5875" w:rsidRDefault="00EE5875" w:rsidP="007504E5">
      <w:pPr>
        <w:pStyle w:val="Tekstpodstawowywcity2"/>
        <w:ind w:left="0" w:firstLine="0"/>
      </w:pPr>
    </w:p>
    <w:p w14:paraId="38036040" w14:textId="77777777" w:rsidR="00EE5875" w:rsidRDefault="00EE5875" w:rsidP="007504E5">
      <w:pPr>
        <w:pStyle w:val="Tekstpodstawowywcity2"/>
        <w:ind w:left="0" w:firstLine="0"/>
      </w:pPr>
    </w:p>
    <w:p w14:paraId="74904CF7" w14:textId="77777777" w:rsidR="00EE5875" w:rsidRDefault="00EE5875" w:rsidP="007504E5">
      <w:pPr>
        <w:pStyle w:val="Tekstpodstawowywcity2"/>
        <w:ind w:left="0" w:firstLine="0"/>
      </w:pPr>
    </w:p>
    <w:p w14:paraId="5EE59824" w14:textId="77777777" w:rsidR="00EE5875" w:rsidRDefault="00EE5875" w:rsidP="007504E5">
      <w:pPr>
        <w:pStyle w:val="Tekstpodstawowywcity2"/>
        <w:ind w:left="0" w:firstLine="0"/>
      </w:pPr>
    </w:p>
    <w:p w14:paraId="290A7306" w14:textId="77777777" w:rsidR="00EE5875" w:rsidRDefault="00EE5875" w:rsidP="007504E5">
      <w:pPr>
        <w:pStyle w:val="Tekstpodstawowywcity2"/>
        <w:ind w:left="0" w:firstLine="0"/>
      </w:pPr>
    </w:p>
    <w:p w14:paraId="10EB6DC5" w14:textId="77777777" w:rsidR="00EE5875" w:rsidRDefault="00EE5875" w:rsidP="007504E5">
      <w:pPr>
        <w:pStyle w:val="Tekstpodstawowywcity2"/>
        <w:ind w:left="0" w:firstLine="0"/>
      </w:pPr>
    </w:p>
    <w:p w14:paraId="32DEE812" w14:textId="77777777" w:rsidR="00EE5875" w:rsidRDefault="00EE5875" w:rsidP="007504E5">
      <w:pPr>
        <w:pStyle w:val="Tekstpodstawowywcity2"/>
        <w:ind w:left="0" w:firstLine="0"/>
      </w:pPr>
    </w:p>
    <w:p w14:paraId="2C79DBA6" w14:textId="77777777" w:rsidR="00EE5875" w:rsidRDefault="00EE5875" w:rsidP="007504E5">
      <w:pPr>
        <w:pStyle w:val="Tekstpodstawowywcity2"/>
        <w:ind w:left="0" w:firstLine="0"/>
      </w:pPr>
    </w:p>
    <w:p w14:paraId="59EC325D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5555096D" w14:textId="77777777" w:rsidR="00EE5875" w:rsidRDefault="00EE5875" w:rsidP="007504E5">
      <w:pPr>
        <w:pStyle w:val="Tekstpodstawowywcity2"/>
        <w:ind w:left="0" w:firstLine="0"/>
      </w:pPr>
    </w:p>
    <w:p w14:paraId="3A578D2A" w14:textId="77777777" w:rsidR="00F12FB4" w:rsidRDefault="00F12FB4" w:rsidP="007504E5">
      <w:pPr>
        <w:pStyle w:val="Tekstpodstawowywcity2"/>
        <w:ind w:left="0" w:firstLine="0"/>
      </w:pPr>
    </w:p>
    <w:p w14:paraId="4BCF53AE" w14:textId="77777777" w:rsidR="00043A9E" w:rsidRDefault="00043A9E" w:rsidP="007504E5">
      <w:pPr>
        <w:pStyle w:val="Tekstpodstawowywcity2"/>
        <w:ind w:left="0" w:firstLine="0"/>
      </w:pPr>
    </w:p>
    <w:p w14:paraId="6BCA28BA" w14:textId="77777777" w:rsidR="003A2D28" w:rsidRDefault="003A2D28" w:rsidP="00C6503E">
      <w:pPr>
        <w:jc w:val="both"/>
        <w:rPr>
          <w:bCs/>
        </w:rPr>
      </w:pPr>
      <w:bookmarkStart w:id="10" w:name="OLE_LINK2"/>
    </w:p>
    <w:p w14:paraId="458964B3" w14:textId="77777777" w:rsidR="00A55010" w:rsidRDefault="00A55010" w:rsidP="009629AE">
      <w:pPr>
        <w:ind w:left="426" w:firstLine="4"/>
        <w:jc w:val="both"/>
        <w:rPr>
          <w:bCs/>
        </w:rPr>
      </w:pPr>
    </w:p>
    <w:p w14:paraId="01310F5D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14434061"/>
      <w:bookmarkEnd w:id="10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1"/>
    </w:p>
    <w:p w14:paraId="52270879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1443406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2"/>
    </w:p>
    <w:p w14:paraId="3E7CF1CF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A556E0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1A6C29D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428CEDC6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338A9D45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67C03FD3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555D60BC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7A54F964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28F05D27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28326355" w14:textId="77777777" w:rsidR="003122D9" w:rsidRPr="005D167B" w:rsidRDefault="003122D9" w:rsidP="0093039D">
      <w:pPr>
        <w:spacing w:line="264" w:lineRule="auto"/>
        <w:jc w:val="both"/>
      </w:pPr>
    </w:p>
    <w:p w14:paraId="30197644" w14:textId="77777777" w:rsidR="00AB0590" w:rsidRDefault="00EE5875" w:rsidP="00AB0590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4839C8" w:rsidRPr="004839C8">
        <w:rPr>
          <w:b/>
          <w:bCs/>
          <w:i/>
          <w:iCs/>
          <w:color w:val="000000" w:themeColor="text1"/>
        </w:rPr>
        <w:t xml:space="preserve"> </w:t>
      </w:r>
      <w:r w:rsidR="004839C8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AB0590">
        <w:rPr>
          <w:b/>
          <w:bCs/>
          <w:i/>
          <w:iCs/>
          <w:color w:val="000000" w:themeColor="text1"/>
        </w:rPr>
        <w:t xml:space="preserve">na potrzeby PWiK 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4839C8">
        <w:rPr>
          <w:b/>
          <w:bCs/>
          <w:i/>
          <w:iCs/>
          <w:color w:val="000000" w:themeColor="text1"/>
        </w:rPr>
        <w:t>”</w:t>
      </w:r>
      <w:r w:rsidR="00C6503E" w:rsidRPr="00C6503E">
        <w:rPr>
          <w:b/>
          <w:bCs/>
          <w:i/>
          <w:iCs/>
          <w:color w:val="000000" w:themeColor="text1"/>
        </w:rPr>
        <w:t xml:space="preserve"> </w:t>
      </w:r>
    </w:p>
    <w:p w14:paraId="5BDAE5FE" w14:textId="77777777" w:rsidR="00EE5875" w:rsidRDefault="00A50121" w:rsidP="00AB0590">
      <w:pPr>
        <w:spacing w:line="288" w:lineRule="auto"/>
        <w:jc w:val="both"/>
      </w:pPr>
      <w:r>
        <w:rPr>
          <w:bCs/>
          <w:iCs/>
          <w:color w:val="000000" w:themeColor="text1"/>
        </w:rPr>
        <w:t xml:space="preserve">i </w:t>
      </w:r>
      <w:r w:rsidR="00EE5875" w:rsidRPr="005D167B">
        <w:t xml:space="preserve">podejmowania decyzji w imieniu firmy jest: </w:t>
      </w:r>
    </w:p>
    <w:p w14:paraId="77B63290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23BEB0B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58EB77E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2F225A81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53F6D8C2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FE678C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07B405CC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04F09A0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1331008A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9EE7790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2C6DA974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060A8E54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5E02CF0E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CCE422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FCD7603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53DB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8E3DD2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4E68A0A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B4A7913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313A6C4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3F19761" w14:textId="77777777"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6492679" w14:textId="77777777"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5DFAD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C72C305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3" w:name="_Toc1443406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14:paraId="19B0621F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14434064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14:paraId="1EB107CB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884C9FF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6945E78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39D0AA45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1520ECB0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27C7848E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AB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81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94E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227B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23446BAA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FF9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DF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554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B9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1A9D4FC6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7A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7D0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35E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79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200A1268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3D70F174" w14:textId="77777777" w:rsidR="00C6503E" w:rsidRDefault="00215A21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BD499E">
        <w:rPr>
          <w:b/>
          <w:bCs/>
          <w:i/>
          <w:iCs/>
          <w:color w:val="000000" w:themeColor="text1"/>
        </w:rPr>
        <w:t xml:space="preserve"> rur wodociągowych oraz rur, kształtek i studni kanalizacyjnych  </w:t>
      </w:r>
      <w:r w:rsidR="00A50121">
        <w:rPr>
          <w:b/>
          <w:bCs/>
          <w:i/>
          <w:iCs/>
          <w:color w:val="000000" w:themeColor="text1"/>
        </w:rPr>
        <w:t>na potrzeby PWiK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C6503E">
        <w:rPr>
          <w:b/>
          <w:bCs/>
          <w:i/>
          <w:iCs/>
          <w:color w:val="000000" w:themeColor="text1"/>
        </w:rPr>
        <w:t>”</w:t>
      </w:r>
    </w:p>
    <w:p w14:paraId="21BD6344" w14:textId="77777777" w:rsidR="00DD5CAC" w:rsidRPr="00F4614B" w:rsidRDefault="00215A21" w:rsidP="00DD5CAC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</w:t>
      </w:r>
      <w:r w:rsidR="00DD5CAC" w:rsidRPr="00F4614B">
        <w:t>(Dz. U. z 201</w:t>
      </w:r>
      <w:r w:rsidR="00DD5CAC">
        <w:t>9</w:t>
      </w:r>
      <w:r w:rsidR="00DD5CAC" w:rsidRPr="00F4614B">
        <w:t xml:space="preserve"> r. poz. </w:t>
      </w:r>
      <w:r w:rsidR="00DD5CAC">
        <w:t>369</w:t>
      </w:r>
      <w:r w:rsidR="00DD5CAC"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6BCB5466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D7A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D9B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F4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56006F5D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7E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7D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18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05AAAF31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E4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34F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017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4C3A70F5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F98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4C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2B0C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77DBB1C5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3BB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8EF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E0E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23FC5BB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239177D1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1EAE6172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22DD280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19569288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9401F09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1BF35584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61247A19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35BCF72A" w14:textId="77777777" w:rsidR="00DD5CAC" w:rsidRPr="00F4614B" w:rsidRDefault="00215A21" w:rsidP="00DD5CAC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DD5CAC">
        <w:rPr>
          <w:b/>
          <w:bCs/>
          <w:color w:val="000000"/>
          <w:sz w:val="22"/>
          <w:szCs w:val="22"/>
        </w:rPr>
        <w:t>informujemy, że nie należymy do grupy kapitałowej</w:t>
      </w:r>
      <w:r w:rsidRPr="00DD5CAC">
        <w:rPr>
          <w:color w:val="000000"/>
          <w:sz w:val="22"/>
          <w:szCs w:val="22"/>
        </w:rPr>
        <w:t xml:space="preserve">, </w:t>
      </w:r>
      <w:r w:rsidR="00C16B7B" w:rsidRPr="00DD5CAC">
        <w:rPr>
          <w:color w:val="000000"/>
          <w:sz w:val="22"/>
          <w:szCs w:val="22"/>
        </w:rPr>
        <w:t>w rozumieniu ustawy z dnia 16</w:t>
      </w:r>
      <w:r w:rsidR="0035558A" w:rsidRPr="00DD5CAC">
        <w:rPr>
          <w:color w:val="000000"/>
          <w:sz w:val="22"/>
          <w:szCs w:val="22"/>
        </w:rPr>
        <w:t xml:space="preserve"> lutego 2007 r. o ochronie k</w:t>
      </w:r>
      <w:r w:rsidR="00C16B7B" w:rsidRPr="00DD5CAC">
        <w:rPr>
          <w:color w:val="000000"/>
          <w:sz w:val="22"/>
          <w:szCs w:val="22"/>
        </w:rPr>
        <w:t xml:space="preserve">onkurencji i konsumentów </w:t>
      </w:r>
      <w:r w:rsidR="00DD5CAC" w:rsidRPr="00F4614B">
        <w:t>(Dz. U. z 201</w:t>
      </w:r>
      <w:r w:rsidR="00DD5CAC">
        <w:t>9</w:t>
      </w:r>
      <w:r w:rsidR="00DD5CAC" w:rsidRPr="00F4614B">
        <w:t xml:space="preserve"> r. poz. </w:t>
      </w:r>
      <w:r w:rsidR="00DD5CAC">
        <w:t>369</w:t>
      </w:r>
      <w:r w:rsidR="00DD5CAC" w:rsidRPr="00F4614B">
        <w:t>).</w:t>
      </w:r>
    </w:p>
    <w:p w14:paraId="249C21F2" w14:textId="2D62E472" w:rsidR="00215A21" w:rsidRPr="00DD5CAC" w:rsidRDefault="00215A21" w:rsidP="00DD5CAC">
      <w:pPr>
        <w:autoSpaceDE w:val="0"/>
        <w:autoSpaceDN w:val="0"/>
        <w:adjustRightInd w:val="0"/>
        <w:spacing w:after="200" w:line="276" w:lineRule="auto"/>
        <w:ind w:left="540"/>
        <w:jc w:val="both"/>
        <w:rPr>
          <w:i/>
          <w:iCs/>
        </w:rPr>
      </w:pPr>
    </w:p>
    <w:p w14:paraId="14CF0A0C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65C12C9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3ED9CDCB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44B8AC2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7BB131FA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57D72D8B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74FB12B9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5F0A2C41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2450ACEE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4606EED7" w14:textId="77777777" w:rsidR="00115968" w:rsidRDefault="00115968" w:rsidP="00655A8E">
      <w:pPr>
        <w:rPr>
          <w:b/>
          <w:bCs/>
          <w:sz w:val="20"/>
          <w:szCs w:val="20"/>
          <w:u w:val="single"/>
        </w:rPr>
      </w:pPr>
    </w:p>
    <w:p w14:paraId="58E941CE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078E65DD" w14:textId="77777777" w:rsidR="009C3209" w:rsidRDefault="009C3209" w:rsidP="00655A8E">
      <w:pPr>
        <w:rPr>
          <w:b/>
          <w:bCs/>
          <w:sz w:val="20"/>
          <w:szCs w:val="20"/>
          <w:u w:val="single"/>
        </w:rPr>
      </w:pPr>
    </w:p>
    <w:p w14:paraId="7CE68395" w14:textId="77777777" w:rsidR="009C3209" w:rsidRPr="00655A8E" w:rsidRDefault="009C3209" w:rsidP="00655A8E">
      <w:pPr>
        <w:rPr>
          <w:b/>
          <w:bCs/>
          <w:sz w:val="20"/>
          <w:szCs w:val="20"/>
          <w:u w:val="single"/>
        </w:rPr>
      </w:pPr>
    </w:p>
    <w:sectPr w:rsidR="009C3209" w:rsidRP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2F5A" w14:textId="77777777" w:rsidR="00CD3EA1" w:rsidRDefault="00CD3EA1">
      <w:r>
        <w:separator/>
      </w:r>
    </w:p>
  </w:endnote>
  <w:endnote w:type="continuationSeparator" w:id="0">
    <w:p w14:paraId="0013436B" w14:textId="77777777" w:rsidR="00CD3EA1" w:rsidRDefault="00CD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18C4" w14:textId="77777777" w:rsidR="00CD3EA1" w:rsidRPr="00940C2B" w:rsidRDefault="00CD3EA1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11157A" wp14:editId="5C71DFEE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693F0891" w14:textId="77777777" w:rsidR="00CD3EA1" w:rsidRDefault="00CD3EA1" w:rsidP="00E318FE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  <w:bookmarkStart w:id="15" w:name="_Hlk493752818"/>
    <w:bookmarkStart w:id="16" w:name="_Hlk493766269"/>
  </w:p>
  <w:p w14:paraId="32389C10" w14:textId="3BFC3DCA" w:rsidR="00CD3EA1" w:rsidRPr="00EA6BF4" w:rsidRDefault="00CD3EA1" w:rsidP="00E318FE">
    <w:pPr>
      <w:rPr>
        <w:b/>
        <w:bCs/>
        <w:i/>
        <w:iCs/>
        <w:sz w:val="14"/>
        <w:szCs w:val="14"/>
      </w:rPr>
    </w:pPr>
    <w:r w:rsidRPr="00E318FE">
      <w:rPr>
        <w:b/>
        <w:bCs/>
        <w:i/>
        <w:iCs/>
        <w:sz w:val="14"/>
        <w:szCs w:val="14"/>
      </w:rPr>
      <w:t>„</w:t>
    </w:r>
    <w:r w:rsidRPr="00EA6BF4">
      <w:rPr>
        <w:b/>
        <w:bCs/>
        <w:i/>
        <w:iCs/>
        <w:sz w:val="14"/>
        <w:szCs w:val="14"/>
      </w:rPr>
      <w:t>Dostaw</w:t>
    </w:r>
    <w:r>
      <w:rPr>
        <w:b/>
        <w:bCs/>
        <w:i/>
        <w:iCs/>
        <w:sz w:val="14"/>
        <w:szCs w:val="14"/>
      </w:rPr>
      <w:t>a rur wodociągowych oraz rur, kształtek i studni kanalizacyjnych na potrzeby PWiK Sp. z o.o.</w:t>
    </w:r>
    <w:r w:rsidRPr="00E318FE">
      <w:rPr>
        <w:b/>
        <w:bCs/>
        <w:i/>
        <w:iCs/>
        <w:sz w:val="14"/>
        <w:szCs w:val="14"/>
      </w:rPr>
      <w:t>.”</w:t>
    </w:r>
    <w:bookmarkEnd w:id="15"/>
    <w:bookmarkEnd w:id="16"/>
    <w:r>
      <w:rPr>
        <w:b/>
        <w:bCs/>
        <w:i/>
        <w:iCs/>
        <w:sz w:val="14"/>
        <w:szCs w:val="14"/>
      </w:rPr>
      <w:t xml:space="preserve"> </w:t>
    </w:r>
    <w:r w:rsidRPr="00E318FE">
      <w:rPr>
        <w:sz w:val="14"/>
        <w:szCs w:val="14"/>
      </w:rPr>
      <w:t>DI/</w:t>
    </w:r>
    <w:r w:rsidR="00AE6BC8">
      <w:rPr>
        <w:sz w:val="14"/>
        <w:szCs w:val="14"/>
      </w:rPr>
      <w:t>32</w:t>
    </w:r>
    <w:r>
      <w:rPr>
        <w:sz w:val="14"/>
        <w:szCs w:val="14"/>
      </w:rPr>
      <w:t>/20</w:t>
    </w:r>
    <w:r w:rsidR="00AE6BC8">
      <w:rPr>
        <w:sz w:val="14"/>
        <w:szCs w:val="14"/>
      </w:rPr>
      <w:t>2</w:t>
    </w:r>
    <w:r>
      <w:rPr>
        <w:sz w:val="14"/>
        <w:szCs w:val="14"/>
      </w:rPr>
      <w:t>1</w:t>
    </w:r>
  </w:p>
  <w:p w14:paraId="40C7CF2E" w14:textId="77777777" w:rsidR="00CD3EA1" w:rsidRDefault="00CD3E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7382" w14:textId="77777777" w:rsidR="00CD3EA1" w:rsidRDefault="00CD3EA1">
      <w:r>
        <w:separator/>
      </w:r>
    </w:p>
  </w:footnote>
  <w:footnote w:type="continuationSeparator" w:id="0">
    <w:p w14:paraId="4A0567C8" w14:textId="77777777" w:rsidR="00CD3EA1" w:rsidRDefault="00CD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CDA7" w14:textId="77777777" w:rsidR="00CD3EA1" w:rsidRDefault="00CD3EA1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C960BB" wp14:editId="7190C63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16143" w14:textId="77777777" w:rsidR="00CD3EA1" w:rsidRDefault="00CD3E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19D2FDE" w14:textId="77777777" w:rsidR="00CD3EA1" w:rsidRPr="00864B23" w:rsidRDefault="00CD3E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960B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14:paraId="3E216143" w14:textId="77777777" w:rsidR="00CD3EA1" w:rsidRDefault="00CD3E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219D2FDE" w14:textId="77777777" w:rsidR="00CD3EA1" w:rsidRPr="00864B23" w:rsidRDefault="00CD3E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8617861" w14:textId="77777777" w:rsidR="00CD3EA1" w:rsidRDefault="00CD3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AF8B" w14:textId="77777777" w:rsidR="00CD3EA1" w:rsidRDefault="00CD3EA1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A89BE8" wp14:editId="3A71E315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A28F" w14:textId="77777777" w:rsidR="00CD3EA1" w:rsidRDefault="00CD3E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782393E" w14:textId="77777777" w:rsidR="00CD3EA1" w:rsidRPr="00864B23" w:rsidRDefault="00CD3E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89B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14:paraId="50EDA28F" w14:textId="77777777" w:rsidR="00CD3EA1" w:rsidRDefault="00CD3E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4782393E" w14:textId="77777777" w:rsidR="00CD3EA1" w:rsidRPr="00864B23" w:rsidRDefault="00CD3E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738D40CF" w14:textId="77777777" w:rsidR="00CD3EA1" w:rsidRDefault="00CD3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4"/>
    <w:multiLevelType w:val="multilevel"/>
    <w:tmpl w:val="00000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424A16"/>
    <w:multiLevelType w:val="hybridMultilevel"/>
    <w:tmpl w:val="DB9A1F0C"/>
    <w:lvl w:ilvl="0" w:tplc="C3C62E2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7A4A8C"/>
    <w:multiLevelType w:val="hybridMultilevel"/>
    <w:tmpl w:val="0E845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8842B8"/>
    <w:multiLevelType w:val="hybridMultilevel"/>
    <w:tmpl w:val="31B2D810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CC7803"/>
    <w:multiLevelType w:val="hybridMultilevel"/>
    <w:tmpl w:val="D644B0E0"/>
    <w:lvl w:ilvl="0" w:tplc="1B5C1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43D90"/>
    <w:multiLevelType w:val="hybridMultilevel"/>
    <w:tmpl w:val="BB7A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F617E7F"/>
    <w:multiLevelType w:val="hybridMultilevel"/>
    <w:tmpl w:val="EE3C04FC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33D7234"/>
    <w:multiLevelType w:val="hybridMultilevel"/>
    <w:tmpl w:val="F0301F7C"/>
    <w:lvl w:ilvl="0" w:tplc="D9B4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F293F71"/>
    <w:multiLevelType w:val="hybridMultilevel"/>
    <w:tmpl w:val="2C0E8F22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5E1777"/>
    <w:multiLevelType w:val="hybridMultilevel"/>
    <w:tmpl w:val="AE489E22"/>
    <w:lvl w:ilvl="0" w:tplc="F1E818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880AF2"/>
    <w:multiLevelType w:val="hybridMultilevel"/>
    <w:tmpl w:val="107CC552"/>
    <w:lvl w:ilvl="0" w:tplc="97E2384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46F5F0A"/>
    <w:multiLevelType w:val="hybridMultilevel"/>
    <w:tmpl w:val="0026F7D2"/>
    <w:lvl w:ilvl="0" w:tplc="C0946A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4" w15:restartNumberingAfterBreak="0">
    <w:nsid w:val="5C143EE3"/>
    <w:multiLevelType w:val="hybridMultilevel"/>
    <w:tmpl w:val="9626D3E6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225417"/>
    <w:multiLevelType w:val="hybridMultilevel"/>
    <w:tmpl w:val="9C921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831E2C"/>
    <w:multiLevelType w:val="hybridMultilevel"/>
    <w:tmpl w:val="7F94CEA4"/>
    <w:lvl w:ilvl="0" w:tplc="D9B452DC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4" w15:restartNumberingAfterBreak="0">
    <w:nsid w:val="6A76006A"/>
    <w:multiLevelType w:val="hybridMultilevel"/>
    <w:tmpl w:val="2F1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9"/>
  </w:num>
  <w:num w:numId="2">
    <w:abstractNumId w:val="37"/>
  </w:num>
  <w:num w:numId="3">
    <w:abstractNumId w:val="65"/>
  </w:num>
  <w:num w:numId="4">
    <w:abstractNumId w:val="57"/>
  </w:num>
  <w:num w:numId="5">
    <w:abstractNumId w:val="16"/>
  </w:num>
  <w:num w:numId="6">
    <w:abstractNumId w:val="45"/>
  </w:num>
  <w:num w:numId="7">
    <w:abstractNumId w:val="58"/>
  </w:num>
  <w:num w:numId="8">
    <w:abstractNumId w:val="66"/>
  </w:num>
  <w:num w:numId="9">
    <w:abstractNumId w:val="25"/>
  </w:num>
  <w:num w:numId="10">
    <w:abstractNumId w:val="55"/>
  </w:num>
  <w:num w:numId="11">
    <w:abstractNumId w:val="35"/>
  </w:num>
  <w:num w:numId="12">
    <w:abstractNumId w:val="69"/>
  </w:num>
  <w:num w:numId="13">
    <w:abstractNumId w:val="34"/>
  </w:num>
  <w:num w:numId="14">
    <w:abstractNumId w:val="29"/>
  </w:num>
  <w:num w:numId="15">
    <w:abstractNumId w:val="48"/>
  </w:num>
  <w:num w:numId="16">
    <w:abstractNumId w:val="46"/>
  </w:num>
  <w:num w:numId="17">
    <w:abstractNumId w:val="41"/>
  </w:num>
  <w:num w:numId="18">
    <w:abstractNumId w:val="53"/>
  </w:num>
  <w:num w:numId="19">
    <w:abstractNumId w:val="22"/>
  </w:num>
  <w:num w:numId="20">
    <w:abstractNumId w:val="2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18"/>
  </w:num>
  <w:num w:numId="25">
    <w:abstractNumId w:val="5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4"/>
  </w:num>
  <w:num w:numId="32">
    <w:abstractNumId w:val="44"/>
  </w:num>
  <w:num w:numId="33">
    <w:abstractNumId w:val="12"/>
  </w:num>
  <w:num w:numId="34">
    <w:abstractNumId w:val="20"/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61"/>
  </w:num>
  <w:num w:numId="56">
    <w:abstractNumId w:val="3"/>
    <w:lvlOverride w:ilvl="0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</w:num>
  <w:num w:numId="69">
    <w:abstractNumId w:val="43"/>
  </w:num>
  <w:num w:numId="70">
    <w:abstractNumId w:val="63"/>
  </w:num>
  <w:num w:numId="71">
    <w:abstractNumId w:val="36"/>
  </w:num>
  <w:num w:numId="72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5E5D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5F19"/>
    <w:rsid w:val="00026089"/>
    <w:rsid w:val="00027657"/>
    <w:rsid w:val="00027C99"/>
    <w:rsid w:val="00027DD5"/>
    <w:rsid w:val="0003260B"/>
    <w:rsid w:val="00033245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746BF"/>
    <w:rsid w:val="00082401"/>
    <w:rsid w:val="00082A57"/>
    <w:rsid w:val="00082AC9"/>
    <w:rsid w:val="00085599"/>
    <w:rsid w:val="00085E75"/>
    <w:rsid w:val="0008650A"/>
    <w:rsid w:val="00090890"/>
    <w:rsid w:val="0009236B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0CEB"/>
    <w:rsid w:val="000B2B44"/>
    <w:rsid w:val="000B3E65"/>
    <w:rsid w:val="000B418B"/>
    <w:rsid w:val="000B5A40"/>
    <w:rsid w:val="000B6073"/>
    <w:rsid w:val="000B6D58"/>
    <w:rsid w:val="000B7011"/>
    <w:rsid w:val="000B77C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598"/>
    <w:rsid w:val="00103B16"/>
    <w:rsid w:val="00103E73"/>
    <w:rsid w:val="001043D3"/>
    <w:rsid w:val="00104928"/>
    <w:rsid w:val="00106C7A"/>
    <w:rsid w:val="0010757C"/>
    <w:rsid w:val="00111834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15A3"/>
    <w:rsid w:val="00125350"/>
    <w:rsid w:val="00126458"/>
    <w:rsid w:val="001311DC"/>
    <w:rsid w:val="0013183E"/>
    <w:rsid w:val="0013319F"/>
    <w:rsid w:val="00135015"/>
    <w:rsid w:val="00135BD0"/>
    <w:rsid w:val="00136634"/>
    <w:rsid w:val="00137F15"/>
    <w:rsid w:val="00143045"/>
    <w:rsid w:val="001446D7"/>
    <w:rsid w:val="001460A8"/>
    <w:rsid w:val="00146BFF"/>
    <w:rsid w:val="00147C58"/>
    <w:rsid w:val="00147FF2"/>
    <w:rsid w:val="0015114E"/>
    <w:rsid w:val="00153D11"/>
    <w:rsid w:val="00155085"/>
    <w:rsid w:val="001565BD"/>
    <w:rsid w:val="001571DD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1C07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615B"/>
    <w:rsid w:val="001879A4"/>
    <w:rsid w:val="001939B4"/>
    <w:rsid w:val="00193E27"/>
    <w:rsid w:val="00194E8A"/>
    <w:rsid w:val="0019577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302B"/>
    <w:rsid w:val="001A55AE"/>
    <w:rsid w:val="001A79CC"/>
    <w:rsid w:val="001B1BBF"/>
    <w:rsid w:val="001B498D"/>
    <w:rsid w:val="001B622B"/>
    <w:rsid w:val="001C066C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2907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1F79B6"/>
    <w:rsid w:val="00201CE3"/>
    <w:rsid w:val="00202433"/>
    <w:rsid w:val="0020366C"/>
    <w:rsid w:val="00204B55"/>
    <w:rsid w:val="00211A44"/>
    <w:rsid w:val="00211AB2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5B5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57766"/>
    <w:rsid w:val="0026085A"/>
    <w:rsid w:val="00260E03"/>
    <w:rsid w:val="002613C7"/>
    <w:rsid w:val="002620C6"/>
    <w:rsid w:val="00264B1E"/>
    <w:rsid w:val="00264E97"/>
    <w:rsid w:val="00267EF5"/>
    <w:rsid w:val="00267FC7"/>
    <w:rsid w:val="00271599"/>
    <w:rsid w:val="002718F7"/>
    <w:rsid w:val="0027234B"/>
    <w:rsid w:val="00282984"/>
    <w:rsid w:val="00283330"/>
    <w:rsid w:val="00286FC1"/>
    <w:rsid w:val="0028734D"/>
    <w:rsid w:val="0029000F"/>
    <w:rsid w:val="00291334"/>
    <w:rsid w:val="00291F49"/>
    <w:rsid w:val="00292203"/>
    <w:rsid w:val="0029291F"/>
    <w:rsid w:val="00292F1B"/>
    <w:rsid w:val="00293589"/>
    <w:rsid w:val="002951CB"/>
    <w:rsid w:val="00295CB6"/>
    <w:rsid w:val="002962B3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2E30"/>
    <w:rsid w:val="002B3258"/>
    <w:rsid w:val="002B449D"/>
    <w:rsid w:val="002B6683"/>
    <w:rsid w:val="002B7709"/>
    <w:rsid w:val="002B7F34"/>
    <w:rsid w:val="002C009D"/>
    <w:rsid w:val="002C07B0"/>
    <w:rsid w:val="002C16A6"/>
    <w:rsid w:val="002C2021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62F8"/>
    <w:rsid w:val="002F70F8"/>
    <w:rsid w:val="002F7105"/>
    <w:rsid w:val="003002D1"/>
    <w:rsid w:val="0030071B"/>
    <w:rsid w:val="003017C2"/>
    <w:rsid w:val="00302CCB"/>
    <w:rsid w:val="0030338E"/>
    <w:rsid w:val="003035EE"/>
    <w:rsid w:val="0030364E"/>
    <w:rsid w:val="00303CE2"/>
    <w:rsid w:val="00304948"/>
    <w:rsid w:val="00305A87"/>
    <w:rsid w:val="00305D4B"/>
    <w:rsid w:val="003066EF"/>
    <w:rsid w:val="00306DBC"/>
    <w:rsid w:val="0031016B"/>
    <w:rsid w:val="00311BFC"/>
    <w:rsid w:val="00311D4A"/>
    <w:rsid w:val="003122D9"/>
    <w:rsid w:val="0031314B"/>
    <w:rsid w:val="0031378F"/>
    <w:rsid w:val="00315C35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2644"/>
    <w:rsid w:val="00333F5E"/>
    <w:rsid w:val="00334A5A"/>
    <w:rsid w:val="0034097D"/>
    <w:rsid w:val="003421B6"/>
    <w:rsid w:val="003431B7"/>
    <w:rsid w:val="00343EB4"/>
    <w:rsid w:val="00344308"/>
    <w:rsid w:val="00345B6A"/>
    <w:rsid w:val="00345C0D"/>
    <w:rsid w:val="00345DE1"/>
    <w:rsid w:val="0034603C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AA"/>
    <w:rsid w:val="003770E0"/>
    <w:rsid w:val="00377E79"/>
    <w:rsid w:val="00377E92"/>
    <w:rsid w:val="003805E9"/>
    <w:rsid w:val="003815CD"/>
    <w:rsid w:val="00382326"/>
    <w:rsid w:val="00382C63"/>
    <w:rsid w:val="00382EF7"/>
    <w:rsid w:val="00383967"/>
    <w:rsid w:val="003843FF"/>
    <w:rsid w:val="00390634"/>
    <w:rsid w:val="00392359"/>
    <w:rsid w:val="003938CF"/>
    <w:rsid w:val="00394977"/>
    <w:rsid w:val="003969C6"/>
    <w:rsid w:val="00397BE8"/>
    <w:rsid w:val="003A14CD"/>
    <w:rsid w:val="003A246F"/>
    <w:rsid w:val="003A2A1C"/>
    <w:rsid w:val="003A2D28"/>
    <w:rsid w:val="003A391D"/>
    <w:rsid w:val="003A6387"/>
    <w:rsid w:val="003B3193"/>
    <w:rsid w:val="003B6266"/>
    <w:rsid w:val="003B6D50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185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6D8"/>
    <w:rsid w:val="00413745"/>
    <w:rsid w:val="00414209"/>
    <w:rsid w:val="0041429C"/>
    <w:rsid w:val="004147E2"/>
    <w:rsid w:val="00415F2C"/>
    <w:rsid w:val="00416127"/>
    <w:rsid w:val="004164B2"/>
    <w:rsid w:val="00416631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277A"/>
    <w:rsid w:val="00435BDE"/>
    <w:rsid w:val="004374FA"/>
    <w:rsid w:val="00437A6F"/>
    <w:rsid w:val="00440D4E"/>
    <w:rsid w:val="00442EAC"/>
    <w:rsid w:val="0044313B"/>
    <w:rsid w:val="00447809"/>
    <w:rsid w:val="00450907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F2E"/>
    <w:rsid w:val="004659FB"/>
    <w:rsid w:val="00470B48"/>
    <w:rsid w:val="004721EA"/>
    <w:rsid w:val="00474315"/>
    <w:rsid w:val="004752E9"/>
    <w:rsid w:val="00476C95"/>
    <w:rsid w:val="0047791F"/>
    <w:rsid w:val="004831D1"/>
    <w:rsid w:val="004839C8"/>
    <w:rsid w:val="00483F01"/>
    <w:rsid w:val="004856C2"/>
    <w:rsid w:val="0048632C"/>
    <w:rsid w:val="0048659D"/>
    <w:rsid w:val="00490B6E"/>
    <w:rsid w:val="0049140A"/>
    <w:rsid w:val="00493F5E"/>
    <w:rsid w:val="004963F2"/>
    <w:rsid w:val="0049644B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052B"/>
    <w:rsid w:val="004C25AF"/>
    <w:rsid w:val="004C3314"/>
    <w:rsid w:val="004C3D67"/>
    <w:rsid w:val="004C4378"/>
    <w:rsid w:val="004D1A0A"/>
    <w:rsid w:val="004D24DD"/>
    <w:rsid w:val="004D28C9"/>
    <w:rsid w:val="004D2FD4"/>
    <w:rsid w:val="004D5DEB"/>
    <w:rsid w:val="004D6F4D"/>
    <w:rsid w:val="004E0E90"/>
    <w:rsid w:val="004E0F2D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16F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4DEB"/>
    <w:rsid w:val="0052560B"/>
    <w:rsid w:val="00526655"/>
    <w:rsid w:val="00527D1A"/>
    <w:rsid w:val="00530992"/>
    <w:rsid w:val="00531DB0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176A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3F1C"/>
    <w:rsid w:val="00564459"/>
    <w:rsid w:val="00564BF7"/>
    <w:rsid w:val="00566286"/>
    <w:rsid w:val="005706A6"/>
    <w:rsid w:val="005708DE"/>
    <w:rsid w:val="00570D3D"/>
    <w:rsid w:val="005767D4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2087"/>
    <w:rsid w:val="005930CB"/>
    <w:rsid w:val="005946AB"/>
    <w:rsid w:val="0059654A"/>
    <w:rsid w:val="005A1DB0"/>
    <w:rsid w:val="005A1EEB"/>
    <w:rsid w:val="005A3697"/>
    <w:rsid w:val="005A62D0"/>
    <w:rsid w:val="005A7805"/>
    <w:rsid w:val="005B0661"/>
    <w:rsid w:val="005B096B"/>
    <w:rsid w:val="005B0B25"/>
    <w:rsid w:val="005B2A49"/>
    <w:rsid w:val="005B3734"/>
    <w:rsid w:val="005B4124"/>
    <w:rsid w:val="005B500A"/>
    <w:rsid w:val="005B545E"/>
    <w:rsid w:val="005B5788"/>
    <w:rsid w:val="005B717D"/>
    <w:rsid w:val="005B7C44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5C97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000D"/>
    <w:rsid w:val="005F099A"/>
    <w:rsid w:val="005F133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5CBE"/>
    <w:rsid w:val="00606181"/>
    <w:rsid w:val="00606CA9"/>
    <w:rsid w:val="00606FA7"/>
    <w:rsid w:val="00610E07"/>
    <w:rsid w:val="00611F93"/>
    <w:rsid w:val="00612469"/>
    <w:rsid w:val="006130FA"/>
    <w:rsid w:val="006136F1"/>
    <w:rsid w:val="00613846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134"/>
    <w:rsid w:val="00626600"/>
    <w:rsid w:val="00626AA9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519B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6540"/>
    <w:rsid w:val="006966E4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013B"/>
    <w:rsid w:val="006B328E"/>
    <w:rsid w:val="006B37AE"/>
    <w:rsid w:val="006B4715"/>
    <w:rsid w:val="006B4992"/>
    <w:rsid w:val="006B4D8D"/>
    <w:rsid w:val="006B5CDE"/>
    <w:rsid w:val="006B7C79"/>
    <w:rsid w:val="006B7FAE"/>
    <w:rsid w:val="006C3B58"/>
    <w:rsid w:val="006C47A4"/>
    <w:rsid w:val="006C5270"/>
    <w:rsid w:val="006C57C1"/>
    <w:rsid w:val="006C7D0E"/>
    <w:rsid w:val="006D0A1C"/>
    <w:rsid w:val="006D0C7D"/>
    <w:rsid w:val="006D3435"/>
    <w:rsid w:val="006D6DA0"/>
    <w:rsid w:val="006E156D"/>
    <w:rsid w:val="006E15FE"/>
    <w:rsid w:val="006E5785"/>
    <w:rsid w:val="006E5FE1"/>
    <w:rsid w:val="006E6F95"/>
    <w:rsid w:val="006F079F"/>
    <w:rsid w:val="006F182D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5FDA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56A6"/>
    <w:rsid w:val="007261AB"/>
    <w:rsid w:val="007266BC"/>
    <w:rsid w:val="007302BB"/>
    <w:rsid w:val="00731FC1"/>
    <w:rsid w:val="007352A5"/>
    <w:rsid w:val="0073594B"/>
    <w:rsid w:val="00736074"/>
    <w:rsid w:val="00736232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C00"/>
    <w:rsid w:val="0075346C"/>
    <w:rsid w:val="007562AF"/>
    <w:rsid w:val="00756903"/>
    <w:rsid w:val="00757784"/>
    <w:rsid w:val="00761DB5"/>
    <w:rsid w:val="007649F7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164"/>
    <w:rsid w:val="00783980"/>
    <w:rsid w:val="00784339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97B31"/>
    <w:rsid w:val="007A082A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C78B8"/>
    <w:rsid w:val="007D1970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07582"/>
    <w:rsid w:val="00810688"/>
    <w:rsid w:val="00812EE9"/>
    <w:rsid w:val="008133F3"/>
    <w:rsid w:val="008138A7"/>
    <w:rsid w:val="00814235"/>
    <w:rsid w:val="00814AB3"/>
    <w:rsid w:val="00815AE4"/>
    <w:rsid w:val="00817BD2"/>
    <w:rsid w:val="00821BFC"/>
    <w:rsid w:val="00823CDC"/>
    <w:rsid w:val="00826131"/>
    <w:rsid w:val="00826332"/>
    <w:rsid w:val="008270BD"/>
    <w:rsid w:val="00827386"/>
    <w:rsid w:val="008326B8"/>
    <w:rsid w:val="008333AD"/>
    <w:rsid w:val="00834126"/>
    <w:rsid w:val="008350D3"/>
    <w:rsid w:val="0084079E"/>
    <w:rsid w:val="0084170C"/>
    <w:rsid w:val="008440B7"/>
    <w:rsid w:val="00844B2B"/>
    <w:rsid w:val="00845139"/>
    <w:rsid w:val="008456D0"/>
    <w:rsid w:val="00847646"/>
    <w:rsid w:val="00847734"/>
    <w:rsid w:val="00850ECE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4AA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1827"/>
    <w:rsid w:val="00882DEE"/>
    <w:rsid w:val="008832FD"/>
    <w:rsid w:val="00890A15"/>
    <w:rsid w:val="00892B0C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0C62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6E67"/>
    <w:rsid w:val="008C7CC7"/>
    <w:rsid w:val="008C7F06"/>
    <w:rsid w:val="008D019D"/>
    <w:rsid w:val="008D1864"/>
    <w:rsid w:val="008D4715"/>
    <w:rsid w:val="008D563F"/>
    <w:rsid w:val="008D5789"/>
    <w:rsid w:val="008D64EB"/>
    <w:rsid w:val="008E0B11"/>
    <w:rsid w:val="008E0D97"/>
    <w:rsid w:val="008E3B86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374F"/>
    <w:rsid w:val="00904A9C"/>
    <w:rsid w:val="00905F9C"/>
    <w:rsid w:val="009066C4"/>
    <w:rsid w:val="00911365"/>
    <w:rsid w:val="009114DD"/>
    <w:rsid w:val="00912299"/>
    <w:rsid w:val="00913041"/>
    <w:rsid w:val="009142F7"/>
    <w:rsid w:val="00914C89"/>
    <w:rsid w:val="00914ECA"/>
    <w:rsid w:val="00915324"/>
    <w:rsid w:val="00916E3D"/>
    <w:rsid w:val="00917666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4F0F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5A70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0208"/>
    <w:rsid w:val="009B25B1"/>
    <w:rsid w:val="009B27EC"/>
    <w:rsid w:val="009B2D7F"/>
    <w:rsid w:val="009B65D7"/>
    <w:rsid w:val="009B6870"/>
    <w:rsid w:val="009B7185"/>
    <w:rsid w:val="009B7801"/>
    <w:rsid w:val="009C20B4"/>
    <w:rsid w:val="009C3209"/>
    <w:rsid w:val="009C51D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E68F6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4D2E"/>
    <w:rsid w:val="00A35EFF"/>
    <w:rsid w:val="00A40492"/>
    <w:rsid w:val="00A406E6"/>
    <w:rsid w:val="00A427AE"/>
    <w:rsid w:val="00A4384F"/>
    <w:rsid w:val="00A50121"/>
    <w:rsid w:val="00A50943"/>
    <w:rsid w:val="00A50DCE"/>
    <w:rsid w:val="00A50E88"/>
    <w:rsid w:val="00A55010"/>
    <w:rsid w:val="00A57EBF"/>
    <w:rsid w:val="00A60126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5E19"/>
    <w:rsid w:val="00AA7163"/>
    <w:rsid w:val="00AA786C"/>
    <w:rsid w:val="00AB0590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E6BC8"/>
    <w:rsid w:val="00AF4A76"/>
    <w:rsid w:val="00AF5032"/>
    <w:rsid w:val="00AF5162"/>
    <w:rsid w:val="00AF5500"/>
    <w:rsid w:val="00AF6113"/>
    <w:rsid w:val="00AF70F4"/>
    <w:rsid w:val="00B0082F"/>
    <w:rsid w:val="00B01A6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4B56"/>
    <w:rsid w:val="00B253F2"/>
    <w:rsid w:val="00B2622C"/>
    <w:rsid w:val="00B27BB1"/>
    <w:rsid w:val="00B30EAC"/>
    <w:rsid w:val="00B32A6C"/>
    <w:rsid w:val="00B337F5"/>
    <w:rsid w:val="00B3446E"/>
    <w:rsid w:val="00B3479A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974"/>
    <w:rsid w:val="00B60D14"/>
    <w:rsid w:val="00B61113"/>
    <w:rsid w:val="00B61793"/>
    <w:rsid w:val="00B61A1E"/>
    <w:rsid w:val="00B62453"/>
    <w:rsid w:val="00B629A2"/>
    <w:rsid w:val="00B62FFD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620"/>
    <w:rsid w:val="00B90B19"/>
    <w:rsid w:val="00B91F65"/>
    <w:rsid w:val="00B92640"/>
    <w:rsid w:val="00B959EE"/>
    <w:rsid w:val="00B97ECB"/>
    <w:rsid w:val="00BA1EA0"/>
    <w:rsid w:val="00BA2B76"/>
    <w:rsid w:val="00BA385B"/>
    <w:rsid w:val="00BA49DB"/>
    <w:rsid w:val="00BA639A"/>
    <w:rsid w:val="00BB0BBC"/>
    <w:rsid w:val="00BB1679"/>
    <w:rsid w:val="00BB354D"/>
    <w:rsid w:val="00BB5E7F"/>
    <w:rsid w:val="00BB7535"/>
    <w:rsid w:val="00BB773B"/>
    <w:rsid w:val="00BC28DC"/>
    <w:rsid w:val="00BC2EE8"/>
    <w:rsid w:val="00BC32D6"/>
    <w:rsid w:val="00BC442C"/>
    <w:rsid w:val="00BC722C"/>
    <w:rsid w:val="00BC7533"/>
    <w:rsid w:val="00BC76BD"/>
    <w:rsid w:val="00BD2657"/>
    <w:rsid w:val="00BD499E"/>
    <w:rsid w:val="00BD5350"/>
    <w:rsid w:val="00BD73A4"/>
    <w:rsid w:val="00BD7F9A"/>
    <w:rsid w:val="00BE14C6"/>
    <w:rsid w:val="00BE1670"/>
    <w:rsid w:val="00BE27D6"/>
    <w:rsid w:val="00BF27F6"/>
    <w:rsid w:val="00BF5628"/>
    <w:rsid w:val="00BF5B40"/>
    <w:rsid w:val="00C0105B"/>
    <w:rsid w:val="00C06136"/>
    <w:rsid w:val="00C06588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432E"/>
    <w:rsid w:val="00C3643D"/>
    <w:rsid w:val="00C367CC"/>
    <w:rsid w:val="00C37EC0"/>
    <w:rsid w:val="00C37F89"/>
    <w:rsid w:val="00C4044C"/>
    <w:rsid w:val="00C4077E"/>
    <w:rsid w:val="00C40A87"/>
    <w:rsid w:val="00C40F7D"/>
    <w:rsid w:val="00C43715"/>
    <w:rsid w:val="00C45CF7"/>
    <w:rsid w:val="00C45E47"/>
    <w:rsid w:val="00C46A0A"/>
    <w:rsid w:val="00C46DA3"/>
    <w:rsid w:val="00C50199"/>
    <w:rsid w:val="00C506BE"/>
    <w:rsid w:val="00C509AE"/>
    <w:rsid w:val="00C5174A"/>
    <w:rsid w:val="00C5257E"/>
    <w:rsid w:val="00C52D83"/>
    <w:rsid w:val="00C53ACE"/>
    <w:rsid w:val="00C54C1C"/>
    <w:rsid w:val="00C565FF"/>
    <w:rsid w:val="00C56AF9"/>
    <w:rsid w:val="00C56BAC"/>
    <w:rsid w:val="00C60D67"/>
    <w:rsid w:val="00C6127C"/>
    <w:rsid w:val="00C63BCE"/>
    <w:rsid w:val="00C63E30"/>
    <w:rsid w:val="00C6503E"/>
    <w:rsid w:val="00C668C4"/>
    <w:rsid w:val="00C7000F"/>
    <w:rsid w:val="00C70DB8"/>
    <w:rsid w:val="00C72520"/>
    <w:rsid w:val="00C75152"/>
    <w:rsid w:val="00C7562B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6E41"/>
    <w:rsid w:val="00C97245"/>
    <w:rsid w:val="00C977E7"/>
    <w:rsid w:val="00CA0716"/>
    <w:rsid w:val="00CA2E80"/>
    <w:rsid w:val="00CA31F0"/>
    <w:rsid w:val="00CA4D5B"/>
    <w:rsid w:val="00CB05FA"/>
    <w:rsid w:val="00CB2883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3EA1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56"/>
    <w:rsid w:val="00CF793F"/>
    <w:rsid w:val="00CF7D4F"/>
    <w:rsid w:val="00D02E0A"/>
    <w:rsid w:val="00D040EB"/>
    <w:rsid w:val="00D045A0"/>
    <w:rsid w:val="00D060D4"/>
    <w:rsid w:val="00D067E1"/>
    <w:rsid w:val="00D074C2"/>
    <w:rsid w:val="00D10CBC"/>
    <w:rsid w:val="00D11FA7"/>
    <w:rsid w:val="00D12AC8"/>
    <w:rsid w:val="00D13170"/>
    <w:rsid w:val="00D1636A"/>
    <w:rsid w:val="00D2099B"/>
    <w:rsid w:val="00D20C22"/>
    <w:rsid w:val="00D229AA"/>
    <w:rsid w:val="00D22D65"/>
    <w:rsid w:val="00D23D4E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34AF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66A6"/>
    <w:rsid w:val="00DA764B"/>
    <w:rsid w:val="00DA7AF2"/>
    <w:rsid w:val="00DB1CC7"/>
    <w:rsid w:val="00DB1E19"/>
    <w:rsid w:val="00DB45A0"/>
    <w:rsid w:val="00DC16EA"/>
    <w:rsid w:val="00DC1B34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5CAC"/>
    <w:rsid w:val="00DD69D1"/>
    <w:rsid w:val="00DD6B01"/>
    <w:rsid w:val="00DD6E6D"/>
    <w:rsid w:val="00DD7115"/>
    <w:rsid w:val="00DD7D9A"/>
    <w:rsid w:val="00DE0100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113E"/>
    <w:rsid w:val="00E0194D"/>
    <w:rsid w:val="00E03005"/>
    <w:rsid w:val="00E03297"/>
    <w:rsid w:val="00E03982"/>
    <w:rsid w:val="00E04853"/>
    <w:rsid w:val="00E05996"/>
    <w:rsid w:val="00E07786"/>
    <w:rsid w:val="00E0778C"/>
    <w:rsid w:val="00E104BF"/>
    <w:rsid w:val="00E14311"/>
    <w:rsid w:val="00E1711A"/>
    <w:rsid w:val="00E17945"/>
    <w:rsid w:val="00E22620"/>
    <w:rsid w:val="00E25F8C"/>
    <w:rsid w:val="00E271C4"/>
    <w:rsid w:val="00E27263"/>
    <w:rsid w:val="00E2788C"/>
    <w:rsid w:val="00E30642"/>
    <w:rsid w:val="00E318FE"/>
    <w:rsid w:val="00E321EE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501D"/>
    <w:rsid w:val="00E468AB"/>
    <w:rsid w:val="00E4693A"/>
    <w:rsid w:val="00E46B3D"/>
    <w:rsid w:val="00E46CD3"/>
    <w:rsid w:val="00E4718C"/>
    <w:rsid w:val="00E47BBD"/>
    <w:rsid w:val="00E47D8B"/>
    <w:rsid w:val="00E47EAB"/>
    <w:rsid w:val="00E50126"/>
    <w:rsid w:val="00E54301"/>
    <w:rsid w:val="00E5433F"/>
    <w:rsid w:val="00E54480"/>
    <w:rsid w:val="00E55625"/>
    <w:rsid w:val="00E56D7E"/>
    <w:rsid w:val="00E6172A"/>
    <w:rsid w:val="00E624A6"/>
    <w:rsid w:val="00E6561D"/>
    <w:rsid w:val="00E70C7A"/>
    <w:rsid w:val="00E74D66"/>
    <w:rsid w:val="00E75FB4"/>
    <w:rsid w:val="00E7689C"/>
    <w:rsid w:val="00E77AA7"/>
    <w:rsid w:val="00E80677"/>
    <w:rsid w:val="00E80F4F"/>
    <w:rsid w:val="00E82B3A"/>
    <w:rsid w:val="00E8426D"/>
    <w:rsid w:val="00E844AE"/>
    <w:rsid w:val="00E86169"/>
    <w:rsid w:val="00E867C4"/>
    <w:rsid w:val="00E8726C"/>
    <w:rsid w:val="00E9027F"/>
    <w:rsid w:val="00E91C70"/>
    <w:rsid w:val="00E9350C"/>
    <w:rsid w:val="00E93D29"/>
    <w:rsid w:val="00E93EDA"/>
    <w:rsid w:val="00E94C60"/>
    <w:rsid w:val="00E953C3"/>
    <w:rsid w:val="00EA012D"/>
    <w:rsid w:val="00EA0DFC"/>
    <w:rsid w:val="00EA145B"/>
    <w:rsid w:val="00EA1EAB"/>
    <w:rsid w:val="00EA563B"/>
    <w:rsid w:val="00EA6254"/>
    <w:rsid w:val="00EA6BF4"/>
    <w:rsid w:val="00EA7821"/>
    <w:rsid w:val="00EA7EB9"/>
    <w:rsid w:val="00EB08A0"/>
    <w:rsid w:val="00EB1043"/>
    <w:rsid w:val="00EB24D8"/>
    <w:rsid w:val="00EB2998"/>
    <w:rsid w:val="00EB32BF"/>
    <w:rsid w:val="00EB35EB"/>
    <w:rsid w:val="00EB5236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6C56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7BD1"/>
    <w:rsid w:val="00F01174"/>
    <w:rsid w:val="00F04C4E"/>
    <w:rsid w:val="00F05EE9"/>
    <w:rsid w:val="00F06384"/>
    <w:rsid w:val="00F064F1"/>
    <w:rsid w:val="00F071D7"/>
    <w:rsid w:val="00F07B81"/>
    <w:rsid w:val="00F07F57"/>
    <w:rsid w:val="00F1186C"/>
    <w:rsid w:val="00F11D11"/>
    <w:rsid w:val="00F12139"/>
    <w:rsid w:val="00F1240A"/>
    <w:rsid w:val="00F12FB4"/>
    <w:rsid w:val="00F143A0"/>
    <w:rsid w:val="00F153A5"/>
    <w:rsid w:val="00F16BD8"/>
    <w:rsid w:val="00F17351"/>
    <w:rsid w:val="00F200F4"/>
    <w:rsid w:val="00F21E73"/>
    <w:rsid w:val="00F23455"/>
    <w:rsid w:val="00F2484F"/>
    <w:rsid w:val="00F26889"/>
    <w:rsid w:val="00F27004"/>
    <w:rsid w:val="00F3111B"/>
    <w:rsid w:val="00F315CD"/>
    <w:rsid w:val="00F31E91"/>
    <w:rsid w:val="00F339E4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46A8"/>
    <w:rsid w:val="00F5740B"/>
    <w:rsid w:val="00F6060F"/>
    <w:rsid w:val="00F60A54"/>
    <w:rsid w:val="00F62F6C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B26"/>
    <w:rsid w:val="00F83EDF"/>
    <w:rsid w:val="00F8507D"/>
    <w:rsid w:val="00F853E4"/>
    <w:rsid w:val="00F876B2"/>
    <w:rsid w:val="00F87DDF"/>
    <w:rsid w:val="00F90B17"/>
    <w:rsid w:val="00F915C7"/>
    <w:rsid w:val="00F92591"/>
    <w:rsid w:val="00F929EC"/>
    <w:rsid w:val="00F93502"/>
    <w:rsid w:val="00F95DB8"/>
    <w:rsid w:val="00F96A7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6ADF"/>
    <w:rsid w:val="00FA7D8A"/>
    <w:rsid w:val="00FB38BB"/>
    <w:rsid w:val="00FB40D3"/>
    <w:rsid w:val="00FB463D"/>
    <w:rsid w:val="00FB46AC"/>
    <w:rsid w:val="00FB78F7"/>
    <w:rsid w:val="00FC18A6"/>
    <w:rsid w:val="00FC22A5"/>
    <w:rsid w:val="00FC2EB5"/>
    <w:rsid w:val="00FC4C39"/>
    <w:rsid w:val="00FD1595"/>
    <w:rsid w:val="00FD181E"/>
    <w:rsid w:val="00FD197D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2647"/>
    <w:rsid w:val="00FF4FEF"/>
    <w:rsid w:val="00FF6243"/>
    <w:rsid w:val="00FF6DA3"/>
    <w:rsid w:val="00FF707B"/>
    <w:rsid w:val="00FF7756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/>
    <o:shapelayout v:ext="edit">
      <o:idmap v:ext="edit" data="1"/>
    </o:shapelayout>
  </w:shapeDefaults>
  <w:decimalSymbol w:val=","/>
  <w:listSeparator w:val=";"/>
  <w14:docId w14:val="06117D1D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C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1E2907"/>
    <w:pPr>
      <w:tabs>
        <w:tab w:val="right" w:leader="dot" w:pos="9344"/>
      </w:tabs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4170C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84170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84170C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8417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8417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AB23-9DBB-48E8-8AB9-5A01EA1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9</Pages>
  <Words>1915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134</cp:revision>
  <cp:lastPrinted>2021-09-02T07:25:00Z</cp:lastPrinted>
  <dcterms:created xsi:type="dcterms:W3CDTF">2019-01-18T07:15:00Z</dcterms:created>
  <dcterms:modified xsi:type="dcterms:W3CDTF">2021-09-02T07:50:00Z</dcterms:modified>
</cp:coreProperties>
</file>