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246" w:rsidRDefault="009A6246" w:rsidP="00233755">
      <w:pPr>
        <w:rPr>
          <w:b/>
          <w:bCs/>
          <w:sz w:val="20"/>
          <w:szCs w:val="20"/>
          <w:u w:val="single"/>
        </w:rPr>
      </w:pPr>
    </w:p>
    <w:p w:rsidR="009A6246" w:rsidRDefault="009A6246" w:rsidP="00181F61">
      <w:pPr>
        <w:jc w:val="right"/>
        <w:rPr>
          <w:b/>
          <w:bCs/>
          <w:sz w:val="20"/>
          <w:szCs w:val="20"/>
          <w:u w:val="single"/>
        </w:rPr>
      </w:pPr>
    </w:p>
    <w:p w:rsidR="00EE5875" w:rsidRPr="00743A90" w:rsidRDefault="00EE5875" w:rsidP="00181F61">
      <w:pPr>
        <w:jc w:val="right"/>
        <w:rPr>
          <w:b/>
          <w:bCs/>
          <w:sz w:val="20"/>
          <w:szCs w:val="20"/>
          <w:u w:val="single"/>
        </w:rPr>
      </w:pPr>
      <w:r w:rsidRPr="00743A90">
        <w:rPr>
          <w:b/>
          <w:bCs/>
          <w:sz w:val="20"/>
          <w:szCs w:val="20"/>
          <w:u w:val="single"/>
        </w:rPr>
        <w:t>Dodatek nr 2 do SIWZ</w:t>
      </w:r>
    </w:p>
    <w:p w:rsidR="00EE5875" w:rsidRPr="00743A90" w:rsidRDefault="00EE5875" w:rsidP="00181F61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743A90">
        <w:rPr>
          <w:b/>
          <w:bCs/>
          <w:sz w:val="20"/>
          <w:szCs w:val="20"/>
          <w:u w:val="single"/>
        </w:rPr>
        <w:t>Wzór formularza oferty</w:t>
      </w:r>
    </w:p>
    <w:p w:rsidR="00EE5875" w:rsidRPr="005D167B" w:rsidRDefault="00EE5875" w:rsidP="00CE6A5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015962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161BED" w:rsidRDefault="00EE5875" w:rsidP="00181F6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5D167B" w:rsidRDefault="00EE5875" w:rsidP="00015962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EE5875" w:rsidRPr="008C48FB" w:rsidRDefault="00EE5875" w:rsidP="00CE6A51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EE5875" w:rsidRPr="005D167B" w:rsidRDefault="00EE5875" w:rsidP="00346309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EE5875" w:rsidRPr="008C48FB" w:rsidRDefault="00EE5875" w:rsidP="00CE6A51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EE5875" w:rsidRPr="005D167B" w:rsidRDefault="00EE5875" w:rsidP="00346309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EE5875" w:rsidRPr="005D167B" w:rsidRDefault="00EE5875" w:rsidP="00764F0A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EE5875" w:rsidRPr="00346309" w:rsidRDefault="00EE5875" w:rsidP="00346309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telefonu/fax:…………………………………………………………………………………….</w:t>
      </w: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:rsidR="00EE5875" w:rsidRPr="00915267" w:rsidRDefault="00EE5875" w:rsidP="00CE6A51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:rsidR="00EE5875" w:rsidRDefault="00EE5875" w:rsidP="00FA545F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903E2B" w:rsidRDefault="00233755" w:rsidP="00131115">
      <w:pPr>
        <w:jc w:val="both"/>
        <w:rPr>
          <w:b/>
          <w:i/>
        </w:rPr>
      </w:pPr>
      <w:r>
        <w:rPr>
          <w:b/>
          <w:i/>
        </w:rPr>
        <w:t xml:space="preserve">„Dostawa rur wodociągowych oraz rur, </w:t>
      </w:r>
      <w:r w:rsidR="00903E2B" w:rsidRPr="00903E2B">
        <w:rPr>
          <w:b/>
          <w:i/>
        </w:rPr>
        <w:t xml:space="preserve"> kształtek</w:t>
      </w:r>
      <w:r>
        <w:rPr>
          <w:b/>
          <w:i/>
        </w:rPr>
        <w:t xml:space="preserve"> i studni</w:t>
      </w:r>
      <w:r w:rsidR="00903E2B" w:rsidRPr="00903E2B">
        <w:rPr>
          <w:b/>
          <w:i/>
        </w:rPr>
        <w:t xml:space="preserve"> kanalizacyjnych </w:t>
      </w:r>
      <w:r>
        <w:rPr>
          <w:b/>
          <w:i/>
        </w:rPr>
        <w:t>na potrzeby</w:t>
      </w:r>
      <w:r w:rsidR="00903E2B" w:rsidRPr="00903E2B">
        <w:rPr>
          <w:b/>
          <w:i/>
        </w:rPr>
        <w:t xml:space="preserve"> PWiK Sp. z o.o. w Wołominie.”</w:t>
      </w:r>
    </w:p>
    <w:p w:rsidR="00685ACB" w:rsidRDefault="00685ACB" w:rsidP="00131115">
      <w:pPr>
        <w:jc w:val="both"/>
        <w:rPr>
          <w:b/>
          <w:i/>
        </w:rPr>
      </w:pPr>
    </w:p>
    <w:p w:rsidR="0078543A" w:rsidRPr="00F216D3" w:rsidRDefault="0078543A" w:rsidP="0078543A">
      <w:pPr>
        <w:pStyle w:val="Tekstpodstawowywcity"/>
      </w:pPr>
      <w:r>
        <w:rPr>
          <w:b/>
        </w:rPr>
        <w:t xml:space="preserve">Szacunkowy </w:t>
      </w:r>
      <w:r w:rsidR="00094C2F">
        <w:rPr>
          <w:b/>
        </w:rPr>
        <w:t>12 miesięczny</w:t>
      </w:r>
      <w:r>
        <w:rPr>
          <w:b/>
        </w:rPr>
        <w:t xml:space="preserve"> koszt realizacji</w:t>
      </w:r>
      <w:r w:rsidR="00903E2B">
        <w:rPr>
          <w:b/>
        </w:rPr>
        <w:t xml:space="preserve"> </w:t>
      </w:r>
      <w:r>
        <w:rPr>
          <w:b/>
        </w:rPr>
        <w:t>umowy wyniesie:</w:t>
      </w:r>
    </w:p>
    <w:p w:rsidR="0078543A" w:rsidRPr="00131115" w:rsidRDefault="0078543A" w:rsidP="0078543A">
      <w:pPr>
        <w:spacing w:before="120"/>
        <w:jc w:val="both"/>
      </w:pPr>
      <w:r w:rsidRPr="00131115">
        <w:t>Wartość netto</w:t>
      </w:r>
      <w:r w:rsidRPr="00131115">
        <w:tab/>
      </w:r>
      <w:r w:rsidRPr="00131115">
        <w:tab/>
        <w:t xml:space="preserve">            ……………</w:t>
      </w:r>
      <w:r w:rsidR="00094C2F">
        <w:t>…</w:t>
      </w:r>
      <w:r w:rsidRPr="00131115">
        <w:t>................................................................................zł</w:t>
      </w:r>
    </w:p>
    <w:p w:rsidR="0078543A" w:rsidRPr="00131115" w:rsidRDefault="0078543A" w:rsidP="0078543A">
      <w:pPr>
        <w:spacing w:before="120"/>
        <w:ind w:left="2126" w:firstLine="709"/>
        <w:jc w:val="both"/>
      </w:pPr>
      <w:r w:rsidRPr="00131115">
        <w:t>(słownie: ……………</w:t>
      </w:r>
      <w:r w:rsidR="00094C2F">
        <w:t>……</w:t>
      </w:r>
      <w:r w:rsidRPr="00131115">
        <w:t>……………………</w:t>
      </w:r>
      <w:r w:rsidR="00094C2F">
        <w:t>…</w:t>
      </w:r>
      <w:r w:rsidRPr="00131115">
        <w:t>…………</w:t>
      </w:r>
      <w:r w:rsidR="00094C2F">
        <w:t>…</w:t>
      </w:r>
      <w:r w:rsidRPr="00131115">
        <w:t>…zł)</w:t>
      </w:r>
    </w:p>
    <w:p w:rsidR="0078543A" w:rsidRPr="00131115" w:rsidRDefault="0078543A" w:rsidP="0078543A">
      <w:pPr>
        <w:spacing w:before="120"/>
        <w:jc w:val="both"/>
      </w:pPr>
      <w:r w:rsidRPr="00131115">
        <w:t>Wartość podatku VAT</w:t>
      </w:r>
      <w:r w:rsidRPr="00131115">
        <w:tab/>
        <w:t xml:space="preserve"> </w:t>
      </w:r>
      <w:r w:rsidR="00094C2F">
        <w:t>…</w:t>
      </w:r>
      <w:r w:rsidRPr="00131115">
        <w:t>...................................................................................................</w:t>
      </w:r>
      <w:r w:rsidR="00094C2F">
        <w:t>zł</w:t>
      </w:r>
      <w:r w:rsidR="00094C2F">
        <w:tab/>
      </w:r>
      <w:r w:rsidR="00094C2F">
        <w:tab/>
      </w:r>
      <w:r w:rsidR="00094C2F">
        <w:tab/>
      </w:r>
      <w:r w:rsidR="00094C2F">
        <w:tab/>
        <w:t>(słownie: ………………………………</w:t>
      </w:r>
      <w:r w:rsidRPr="00131115">
        <w:t>………………</w:t>
      </w:r>
      <w:r w:rsidR="00094C2F">
        <w:t>………..</w:t>
      </w:r>
      <w:r w:rsidRPr="00131115">
        <w:t>..zł)</w:t>
      </w:r>
    </w:p>
    <w:p w:rsidR="00C82056" w:rsidRDefault="0078543A" w:rsidP="00915267">
      <w:pPr>
        <w:spacing w:before="120"/>
        <w:jc w:val="both"/>
      </w:pPr>
      <w:r w:rsidRPr="00131115">
        <w:t>Wartość brutto</w:t>
      </w:r>
      <w:r w:rsidRPr="00131115">
        <w:tab/>
      </w:r>
      <w:r w:rsidRPr="00131115">
        <w:tab/>
        <w:t xml:space="preserve"> </w:t>
      </w:r>
      <w:r w:rsidR="00094C2F">
        <w:t>…</w:t>
      </w:r>
      <w:r w:rsidRPr="00131115">
        <w:t>.................................................................................................. zł</w:t>
      </w:r>
      <w:r w:rsidRPr="00131115">
        <w:tab/>
      </w:r>
      <w:r w:rsidRPr="00131115">
        <w:tab/>
      </w:r>
      <w:r w:rsidR="00094C2F">
        <w:tab/>
      </w:r>
      <w:r w:rsidR="00094C2F">
        <w:tab/>
        <w:t>(słownie: …………………………………………</w:t>
      </w:r>
      <w:r w:rsidRPr="00131115">
        <w:t>………</w:t>
      </w:r>
      <w:r w:rsidR="00094C2F">
        <w:t>………</w:t>
      </w:r>
      <w:r w:rsidRPr="00131115">
        <w:t>zł)</w:t>
      </w:r>
    </w:p>
    <w:p w:rsidR="00C82056" w:rsidRDefault="00915267" w:rsidP="00764F0A">
      <w:pPr>
        <w:pStyle w:val="Tekstpodstawowywcity"/>
        <w:ind w:left="0" w:firstLine="0"/>
      </w:pPr>
      <w:r>
        <w:t>Szczegółowy wykaz rur stanowi załącznik nr 1 do oferty.</w:t>
      </w:r>
    </w:p>
    <w:p w:rsidR="00685ACB" w:rsidRDefault="00685ACB" w:rsidP="00915267">
      <w:pPr>
        <w:pStyle w:val="Tekstpodstawowywcity"/>
        <w:ind w:left="0" w:firstLine="0"/>
      </w:pPr>
    </w:p>
    <w:p w:rsidR="00915267" w:rsidRDefault="00915267" w:rsidP="00915267">
      <w:pPr>
        <w:pStyle w:val="Tekstpodstawowywcity"/>
        <w:ind w:left="0" w:firstLine="0"/>
      </w:pPr>
      <w:r>
        <w:t>Termin związania ofertą 60</w:t>
      </w:r>
      <w:r w:rsidRPr="005D167B">
        <w:t xml:space="preserve"> dni. Bieg terminu rozpoczyna się wraz z upływem terminu składania ofert.</w:t>
      </w:r>
    </w:p>
    <w:p w:rsidR="00685ACB" w:rsidRPr="005D167B" w:rsidRDefault="00685ACB" w:rsidP="00915267">
      <w:pPr>
        <w:pStyle w:val="Tekstpodstawowywcity"/>
        <w:ind w:left="0" w:firstLine="0"/>
      </w:pPr>
    </w:p>
    <w:p w:rsidR="00915267" w:rsidRPr="00764F0A" w:rsidRDefault="00915267" w:rsidP="00915267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915267" w:rsidRPr="00764F0A" w:rsidRDefault="00915267" w:rsidP="00915267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915267" w:rsidRPr="00764F0A" w:rsidRDefault="00915267" w:rsidP="00915267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915267" w:rsidRDefault="00915267" w:rsidP="00915267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915267" w:rsidRPr="00764F0A" w:rsidRDefault="00094C2F" w:rsidP="00915267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Wadium w wysokości </w:t>
      </w:r>
      <w:r w:rsidR="00233755">
        <w:rPr>
          <w:i/>
          <w:iCs/>
          <w:sz w:val="20"/>
          <w:szCs w:val="20"/>
        </w:rPr>
        <w:t>20</w:t>
      </w:r>
      <w:r w:rsidR="00915267">
        <w:rPr>
          <w:i/>
          <w:iCs/>
          <w:sz w:val="20"/>
          <w:szCs w:val="20"/>
        </w:rPr>
        <w:t xml:space="preserve"> 000,00 złotych zostało wniesione w formie……………………………………………</w:t>
      </w:r>
    </w:p>
    <w:p w:rsidR="00915267" w:rsidRPr="00915267" w:rsidRDefault="00915267" w:rsidP="00915267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685ACB" w:rsidRDefault="00685ACB" w:rsidP="00915267">
      <w:pPr>
        <w:pStyle w:val="Tekstpodstawowywcity3"/>
        <w:ind w:left="0" w:firstLine="0"/>
      </w:pPr>
    </w:p>
    <w:p w:rsidR="00685ACB" w:rsidRDefault="00685ACB" w:rsidP="00915267">
      <w:pPr>
        <w:pStyle w:val="Tekstpodstawowywcity3"/>
        <w:ind w:left="0" w:firstLine="0"/>
      </w:pPr>
    </w:p>
    <w:p w:rsidR="00915267" w:rsidRDefault="00915267" w:rsidP="00915267">
      <w:pPr>
        <w:pStyle w:val="Tekstpodstawowywcity3"/>
        <w:ind w:left="0" w:firstLine="0"/>
      </w:pPr>
      <w:r w:rsidRPr="005D167B">
        <w:t>Miejsce</w:t>
      </w:r>
      <w:r w:rsidR="00853C4E">
        <w:t>,</w:t>
      </w:r>
      <w:r w:rsidRPr="005D167B">
        <w:t xml:space="preserve"> data</w:t>
      </w:r>
      <w:r w:rsidR="00094C2F">
        <w:t>…</w:t>
      </w:r>
      <w:r w:rsidRPr="005D167B">
        <w:t>......................................</w:t>
      </w:r>
      <w:r>
        <w:t xml:space="preserve">.............                 </w:t>
      </w:r>
      <w:r w:rsidR="00094C2F">
        <w:t>…</w:t>
      </w:r>
      <w:r w:rsidRPr="005D167B">
        <w:t>..........................................................</w:t>
      </w:r>
    </w:p>
    <w:p w:rsidR="00915267" w:rsidRPr="008C48FB" w:rsidRDefault="00915267" w:rsidP="00915267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C82056" w:rsidRDefault="00915267" w:rsidP="00764F0A">
      <w:pPr>
        <w:pStyle w:val="Tekstpodstawowywcity"/>
        <w:ind w:left="0" w:firstLine="0"/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</w:t>
      </w:r>
    </w:p>
    <w:p w:rsidR="009A6246" w:rsidRDefault="009A6246" w:rsidP="00764F0A">
      <w:pPr>
        <w:pStyle w:val="Tekstpodstawowywcity"/>
        <w:ind w:left="0" w:firstLine="0"/>
        <w:rPr>
          <w:b/>
        </w:rPr>
      </w:pPr>
    </w:p>
    <w:p w:rsidR="00853C4E" w:rsidRPr="00014B5D" w:rsidRDefault="00014B5D" w:rsidP="00014B5D">
      <w:pPr>
        <w:jc w:val="both"/>
        <w:rPr>
          <w:bCs/>
          <w:sz w:val="20"/>
          <w:szCs w:val="20"/>
          <w:u w:val="single"/>
        </w:rPr>
      </w:pPr>
      <w:r w:rsidRPr="006D1532">
        <w:rPr>
          <w:bCs/>
          <w:sz w:val="20"/>
          <w:szCs w:val="20"/>
          <w:u w:val="single"/>
        </w:rPr>
        <w:t xml:space="preserve">Załącznik </w:t>
      </w:r>
      <w:r>
        <w:rPr>
          <w:bCs/>
          <w:sz w:val="20"/>
          <w:szCs w:val="20"/>
          <w:u w:val="single"/>
        </w:rPr>
        <w:t xml:space="preserve">nr 1 </w:t>
      </w:r>
      <w:r w:rsidRPr="006D1532">
        <w:rPr>
          <w:bCs/>
          <w:sz w:val="20"/>
          <w:szCs w:val="20"/>
          <w:u w:val="single"/>
        </w:rPr>
        <w:t xml:space="preserve">do formularza ofertowego – </w:t>
      </w:r>
      <w:r>
        <w:rPr>
          <w:bCs/>
          <w:sz w:val="20"/>
          <w:szCs w:val="20"/>
          <w:u w:val="single"/>
        </w:rPr>
        <w:t>wykaz materiałów</w:t>
      </w:r>
    </w:p>
    <w:p w:rsidR="00853C4E" w:rsidRPr="006D1532" w:rsidRDefault="00853C4E" w:rsidP="00014B5D">
      <w:pPr>
        <w:jc w:val="both"/>
        <w:rPr>
          <w:bCs/>
          <w:sz w:val="20"/>
          <w:szCs w:val="20"/>
          <w:u w:val="single"/>
        </w:rPr>
      </w:pPr>
      <w:r w:rsidRPr="006D1532">
        <w:rPr>
          <w:bCs/>
          <w:sz w:val="20"/>
          <w:szCs w:val="20"/>
          <w:u w:val="single"/>
        </w:rPr>
        <w:t xml:space="preserve">Załącznik </w:t>
      </w:r>
      <w:r w:rsidR="00FD69BB">
        <w:rPr>
          <w:bCs/>
          <w:sz w:val="20"/>
          <w:szCs w:val="20"/>
          <w:u w:val="single"/>
        </w:rPr>
        <w:t xml:space="preserve">nr 2 </w:t>
      </w:r>
      <w:r w:rsidRPr="006D1532">
        <w:rPr>
          <w:bCs/>
          <w:sz w:val="20"/>
          <w:szCs w:val="20"/>
          <w:u w:val="single"/>
        </w:rPr>
        <w:t>do formularza ofertowego – Klauzula dot. przetwarzania danych</w:t>
      </w:r>
    </w:p>
    <w:p w:rsidR="009E3123" w:rsidRDefault="009E3123" w:rsidP="00764F0A">
      <w:pPr>
        <w:pStyle w:val="Tekstpodstawowywcity"/>
        <w:ind w:left="0" w:firstLine="0"/>
        <w:rPr>
          <w:b/>
        </w:rPr>
      </w:pPr>
    </w:p>
    <w:p w:rsidR="00462710" w:rsidRDefault="00462710" w:rsidP="00764F0A">
      <w:pPr>
        <w:pStyle w:val="Tekstpodstawowywcity"/>
        <w:ind w:left="0" w:firstLine="0"/>
        <w:rPr>
          <w:b/>
        </w:rPr>
      </w:pPr>
    </w:p>
    <w:p w:rsidR="00685ACB" w:rsidRPr="00FD69BB" w:rsidRDefault="00FD69BB" w:rsidP="00FD69BB">
      <w:pPr>
        <w:pStyle w:val="Tekstpodstawowywcity"/>
        <w:ind w:left="0" w:firstLine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     </w:t>
      </w:r>
      <w:r w:rsidR="00094C2F" w:rsidRPr="00FD69BB">
        <w:rPr>
          <w:b/>
          <w:color w:val="000000" w:themeColor="text1"/>
          <w:sz w:val="20"/>
          <w:szCs w:val="20"/>
        </w:rPr>
        <w:t xml:space="preserve">Załącznik nr </w:t>
      </w:r>
      <w:r>
        <w:rPr>
          <w:b/>
          <w:color w:val="000000" w:themeColor="text1"/>
          <w:sz w:val="20"/>
          <w:szCs w:val="20"/>
        </w:rPr>
        <w:t>1</w:t>
      </w:r>
      <w:r w:rsidRPr="00FD69BB">
        <w:rPr>
          <w:b/>
          <w:color w:val="000000" w:themeColor="text1"/>
          <w:sz w:val="20"/>
          <w:szCs w:val="20"/>
        </w:rPr>
        <w:t xml:space="preserve"> do formularza ofertowego</w:t>
      </w:r>
    </w:p>
    <w:p w:rsidR="00094C2F" w:rsidRPr="00F27A85" w:rsidRDefault="00915267" w:rsidP="00764F0A">
      <w:pPr>
        <w:pStyle w:val="Tekstpodstawowywcity"/>
        <w:ind w:left="0" w:firstLine="0"/>
        <w:rPr>
          <w:b/>
          <w:color w:val="000000" w:themeColor="text1"/>
        </w:rPr>
      </w:pPr>
      <w:r w:rsidRPr="00F27A85">
        <w:rPr>
          <w:b/>
          <w:color w:val="000000" w:themeColor="text1"/>
        </w:rPr>
        <w:t>RURY WODOCIĄGOWE</w:t>
      </w:r>
    </w:p>
    <w:tbl>
      <w:tblPr>
        <w:tblW w:w="98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"/>
        <w:gridCol w:w="3244"/>
        <w:gridCol w:w="1149"/>
        <w:gridCol w:w="1218"/>
        <w:gridCol w:w="946"/>
        <w:gridCol w:w="940"/>
        <w:gridCol w:w="1480"/>
      </w:tblGrid>
      <w:tr w:rsidR="00F27A85" w:rsidTr="0057198B">
        <w:trPr>
          <w:trHeight w:val="76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Poz.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planowa ilość mb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jednostkowa cena netto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F27A85" w:rsidTr="0057198B">
        <w:trPr>
          <w:trHeight w:val="51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 trójwarstwowa PE 100 RC SDR 11 ø 400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7A85" w:rsidTr="0057198B">
        <w:trPr>
          <w:trHeight w:val="51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2.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 trójwarstwowa PE 100 RC SDR 11 ø 315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7A85" w:rsidTr="0057198B">
        <w:trPr>
          <w:trHeight w:val="51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3.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 trójwarstwowa PE 100 RC SDR 11 ø 250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7A85" w:rsidTr="0057198B">
        <w:trPr>
          <w:trHeight w:val="51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 trójwarstwowa PE 100 RC SDR 11 ø 225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7A85" w:rsidTr="0057198B">
        <w:trPr>
          <w:trHeight w:val="51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 trójwarstwowa PE 100 RC SDR 11 ø 160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7A85" w:rsidTr="0057198B">
        <w:trPr>
          <w:trHeight w:val="51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 trójwarstwowa PE 100 RC SDR 11 ø 110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7A85" w:rsidTr="0057198B">
        <w:trPr>
          <w:trHeight w:val="75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 trójwarstwowa PE 100 RC SDR 11 ø 90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7A85" w:rsidTr="0057198B">
        <w:trPr>
          <w:trHeight w:val="51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PE/PE 100 RC SDR 11 ø 315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7A85" w:rsidTr="0057198B">
        <w:trPr>
          <w:trHeight w:val="51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PE/PE 100 RC SDR 11 ø 250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7A85" w:rsidTr="0057198B">
        <w:trPr>
          <w:trHeight w:val="51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PE/PE 100 RC SDR 11 ø 160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7A85" w:rsidTr="0057198B">
        <w:trPr>
          <w:trHeight w:val="51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PE/PE 100 RC SDR 11 ø 110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7A85" w:rsidTr="0057198B">
        <w:trPr>
          <w:trHeight w:val="51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PE/PE 100 RC SDR 11 ø 90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7A85" w:rsidTr="0057198B">
        <w:trPr>
          <w:trHeight w:val="51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lita PEHD 100 SDR 17 ø 110 L=12 m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7A85" w:rsidTr="0057198B">
        <w:trPr>
          <w:trHeight w:val="51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lita PEHD 100 SDR 17 ø 90 L=12 m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7A85" w:rsidTr="0057198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Pr="003C14BD" w:rsidRDefault="00F27A85" w:rsidP="0057198B">
            <w:pPr>
              <w:rPr>
                <w:color w:val="000000"/>
                <w:sz w:val="20"/>
                <w:szCs w:val="20"/>
                <w:lang w:val="en-US"/>
              </w:rPr>
            </w:pPr>
            <w:r w:rsidRPr="003C14BD">
              <w:rPr>
                <w:color w:val="000000"/>
                <w:sz w:val="20"/>
                <w:szCs w:val="20"/>
                <w:lang w:val="en-US"/>
              </w:rPr>
              <w:t>Rura PE 100 SDR 11 ø 63x5,8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7A85" w:rsidTr="0057198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Pr="003C14BD" w:rsidRDefault="00F27A85" w:rsidP="0057198B">
            <w:pPr>
              <w:rPr>
                <w:color w:val="000000"/>
                <w:sz w:val="20"/>
                <w:szCs w:val="20"/>
                <w:lang w:val="en-US"/>
              </w:rPr>
            </w:pPr>
            <w:r w:rsidRPr="003C14BD">
              <w:rPr>
                <w:color w:val="000000"/>
                <w:sz w:val="20"/>
                <w:szCs w:val="20"/>
                <w:lang w:val="en-US"/>
              </w:rPr>
              <w:t>Rura PE 100 SDR 11 ø 50x4,6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7A85" w:rsidTr="0057198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Pr="003C14BD" w:rsidRDefault="00F27A85" w:rsidP="0057198B">
            <w:pPr>
              <w:rPr>
                <w:color w:val="000000"/>
                <w:sz w:val="20"/>
                <w:szCs w:val="20"/>
                <w:lang w:val="en-US"/>
              </w:rPr>
            </w:pPr>
            <w:r w:rsidRPr="003C14BD">
              <w:rPr>
                <w:color w:val="000000"/>
                <w:sz w:val="20"/>
                <w:szCs w:val="20"/>
                <w:lang w:val="en-US"/>
              </w:rPr>
              <w:t>Rura PE 100 SDR 11 ø 40x3,7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7A85" w:rsidTr="0057198B">
        <w:trPr>
          <w:trHeight w:val="300"/>
        </w:trPr>
        <w:tc>
          <w:tcPr>
            <w:tcW w:w="6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 cena ofertowa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27A85" w:rsidRDefault="00F27A85" w:rsidP="00764F0A">
      <w:pPr>
        <w:pStyle w:val="Tekstpodstawowywcity"/>
        <w:ind w:left="0" w:firstLine="0"/>
        <w:rPr>
          <w:b/>
        </w:rPr>
      </w:pPr>
    </w:p>
    <w:p w:rsidR="00F27A85" w:rsidRPr="00915267" w:rsidRDefault="00F27A85" w:rsidP="00F27A85">
      <w:pPr>
        <w:pStyle w:val="Tekstpodstawowywcity"/>
        <w:ind w:left="0" w:firstLine="0"/>
        <w:rPr>
          <w:b/>
        </w:rPr>
      </w:pPr>
      <w:r w:rsidRPr="00915267">
        <w:rPr>
          <w:b/>
        </w:rPr>
        <w:t>KANALIZACJA SANITARNA</w:t>
      </w:r>
    </w:p>
    <w:tbl>
      <w:tblPr>
        <w:tblW w:w="97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3257"/>
        <w:gridCol w:w="1074"/>
        <w:gridCol w:w="1218"/>
        <w:gridCol w:w="947"/>
        <w:gridCol w:w="946"/>
        <w:gridCol w:w="1423"/>
      </w:tblGrid>
      <w:tr w:rsidR="00F27A85" w:rsidTr="0057198B">
        <w:trPr>
          <w:trHeight w:val="76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Poz.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WYSZCZEGÓŁNIENIE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planowana ilość szt.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jednostkowa cena netto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F27A85" w:rsidTr="0057198B">
        <w:trPr>
          <w:trHeight w:val="94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Rura  PCV-U klasy „S” (SDR 34, SN 8) </w:t>
            </w:r>
            <w:r>
              <w:rPr>
                <w:b/>
                <w:bCs/>
                <w:color w:val="000000"/>
                <w:sz w:val="20"/>
                <w:szCs w:val="20"/>
              </w:rPr>
              <w:t>Ø 200x5,</w:t>
            </w:r>
            <w:r w:rsidRPr="00A95CB8">
              <w:rPr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>/L 2000,</w:t>
            </w:r>
            <w:r>
              <w:rPr>
                <w:color w:val="000000"/>
                <w:sz w:val="20"/>
                <w:szCs w:val="20"/>
              </w:rPr>
              <w:t xml:space="preserve"> z gumowymi uszczelkami wargowymi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F27A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968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Rura  PCV-U klasy „S” (SDR 34, SN 8) </w:t>
            </w:r>
            <w:r>
              <w:rPr>
                <w:b/>
                <w:bCs/>
                <w:color w:val="000000"/>
                <w:sz w:val="20"/>
                <w:szCs w:val="20"/>
              </w:rPr>
              <w:t>Ø 200x5,9/L 1000,</w:t>
            </w:r>
            <w:r>
              <w:rPr>
                <w:color w:val="000000"/>
                <w:sz w:val="20"/>
                <w:szCs w:val="20"/>
              </w:rPr>
              <w:t>z gumowymi uszczelkami wargowymi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853C4E">
        <w:trPr>
          <w:trHeight w:val="82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Rura  PCV-U klasy „S” (SDR 34, SN 8) </w:t>
            </w:r>
            <w:r>
              <w:rPr>
                <w:b/>
                <w:bCs/>
                <w:color w:val="000000"/>
                <w:sz w:val="20"/>
                <w:szCs w:val="20"/>
              </w:rPr>
              <w:t>Ø 160x4,7/L 2000</w:t>
            </w:r>
            <w:r>
              <w:rPr>
                <w:color w:val="000000"/>
                <w:sz w:val="20"/>
                <w:szCs w:val="20"/>
              </w:rPr>
              <w:t xml:space="preserve"> z gumowymi uszczelkami wargowymi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853C4E">
        <w:trPr>
          <w:trHeight w:val="81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Rura  PCV-U klasy „S” (SDR 34, SN 8) </w:t>
            </w:r>
            <w:r>
              <w:rPr>
                <w:b/>
                <w:bCs/>
                <w:color w:val="000000"/>
                <w:sz w:val="20"/>
                <w:szCs w:val="20"/>
              </w:rPr>
              <w:t>Ø 160x4,7/L 1000</w:t>
            </w:r>
          </w:p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 gumowymi uszczelkami wargowymi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49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Mufa Ø200PCV-U SN8 z ogranicznikiem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60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Mufa Ø200PCV-U SN8 bez ogranicznika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60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Mufa Ø160PCV-U SN8 z ogranicznikiem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Mufa Ø160PCV-U SN8 bez ogranicznika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Korek Ø200PCV-U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Korek Ø160PCV-U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Kolano Ø 200x15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 PCV-U SN8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Kolano Ø 200x30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 PCV-U SN8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Kolano Ø 160x15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 PCV-U SN8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Kolano Ø 160x30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 PCV-U SN8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Kolano Ø 160x45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 PCV-U SN8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Redukcja PVC-U Ø 200/160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Redukcja PVC-U Ø 160/110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Kineta przelotowa dla rury karbowanej 425wymiar 160 PP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60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Kineta zbiorcza dla rury karbowanej 425 wymiar 160x160x160 PP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60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karbowana trzonowa jednowarstwowa 425x6000 PP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60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Teleskop z włazem żeliwnym B 125-12,5 t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60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Teleskop z włazem żeliwnym B 400-40 t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Trójnik PVC 160/160 45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Trójnik PVC 200/200 45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Trójnik PVC 200/160 45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853C4E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Trójnik PVC 160/160 90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853C4E">
        <w:trPr>
          <w:trHeight w:val="60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27.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Trójnik PVC 200/200 90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Trójnik PVC 200/160 90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85" w:rsidRDefault="00F27A85" w:rsidP="00571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7A85" w:rsidTr="0057198B">
        <w:trPr>
          <w:trHeight w:val="300"/>
          <w:jc w:val="center"/>
        </w:trPr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 cena ofertowa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85" w:rsidRDefault="00F27A85" w:rsidP="0057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EE5875" w:rsidRDefault="00EE5875" w:rsidP="001F5FE0">
      <w:pPr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853C4E" w:rsidRDefault="00853C4E" w:rsidP="00181F61">
      <w:pPr>
        <w:jc w:val="right"/>
        <w:rPr>
          <w:b/>
          <w:bCs/>
          <w:sz w:val="20"/>
          <w:szCs w:val="20"/>
          <w:u w:val="single"/>
        </w:rPr>
      </w:pPr>
    </w:p>
    <w:p w:rsidR="00853C4E" w:rsidRDefault="00853C4E" w:rsidP="00181F61">
      <w:pPr>
        <w:jc w:val="right"/>
        <w:rPr>
          <w:b/>
          <w:bCs/>
          <w:sz w:val="20"/>
          <w:szCs w:val="20"/>
          <w:u w:val="single"/>
        </w:rPr>
      </w:pPr>
    </w:p>
    <w:p w:rsidR="00FD69BB" w:rsidRDefault="00FD69BB" w:rsidP="00181F61">
      <w:pPr>
        <w:jc w:val="right"/>
        <w:rPr>
          <w:b/>
          <w:bCs/>
          <w:sz w:val="20"/>
          <w:szCs w:val="20"/>
          <w:u w:val="single"/>
        </w:rPr>
      </w:pPr>
    </w:p>
    <w:p w:rsidR="00FD69BB" w:rsidRDefault="00FD69BB" w:rsidP="00181F61">
      <w:pPr>
        <w:jc w:val="right"/>
        <w:rPr>
          <w:b/>
          <w:bCs/>
          <w:sz w:val="20"/>
          <w:szCs w:val="20"/>
          <w:u w:val="single"/>
        </w:rPr>
      </w:pPr>
    </w:p>
    <w:p w:rsidR="00FD69BB" w:rsidRDefault="00FD69BB" w:rsidP="00181F61">
      <w:pPr>
        <w:jc w:val="right"/>
        <w:rPr>
          <w:b/>
          <w:bCs/>
          <w:sz w:val="20"/>
          <w:szCs w:val="20"/>
          <w:u w:val="single"/>
        </w:rPr>
      </w:pPr>
    </w:p>
    <w:p w:rsidR="00FD69BB" w:rsidRDefault="00FD69BB" w:rsidP="00181F61">
      <w:pPr>
        <w:jc w:val="right"/>
        <w:rPr>
          <w:b/>
          <w:bCs/>
          <w:sz w:val="20"/>
          <w:szCs w:val="20"/>
          <w:u w:val="single"/>
        </w:rPr>
      </w:pPr>
    </w:p>
    <w:p w:rsidR="00FD69BB" w:rsidRDefault="00FD69BB" w:rsidP="00181F61">
      <w:pPr>
        <w:jc w:val="right"/>
        <w:rPr>
          <w:b/>
          <w:bCs/>
          <w:sz w:val="20"/>
          <w:szCs w:val="20"/>
          <w:u w:val="single"/>
        </w:rPr>
      </w:pPr>
    </w:p>
    <w:p w:rsidR="00FD69BB" w:rsidRDefault="00FD69BB" w:rsidP="00181F61">
      <w:pPr>
        <w:jc w:val="right"/>
        <w:rPr>
          <w:b/>
          <w:bCs/>
          <w:sz w:val="20"/>
          <w:szCs w:val="20"/>
          <w:u w:val="single"/>
        </w:rPr>
      </w:pPr>
    </w:p>
    <w:p w:rsidR="00FD69BB" w:rsidRDefault="00FD69BB" w:rsidP="00181F61">
      <w:pPr>
        <w:jc w:val="right"/>
        <w:rPr>
          <w:b/>
          <w:bCs/>
          <w:sz w:val="20"/>
          <w:szCs w:val="20"/>
          <w:u w:val="single"/>
        </w:rPr>
      </w:pPr>
    </w:p>
    <w:p w:rsidR="00FD69BB" w:rsidRDefault="00FD69BB" w:rsidP="00181F61">
      <w:pPr>
        <w:jc w:val="right"/>
        <w:rPr>
          <w:b/>
          <w:bCs/>
          <w:sz w:val="20"/>
          <w:szCs w:val="20"/>
          <w:u w:val="single"/>
        </w:rPr>
      </w:pPr>
    </w:p>
    <w:p w:rsidR="00853C4E" w:rsidRDefault="00853C4E" w:rsidP="00181F61">
      <w:pPr>
        <w:jc w:val="right"/>
        <w:rPr>
          <w:b/>
          <w:bCs/>
          <w:sz w:val="20"/>
          <w:szCs w:val="20"/>
          <w:u w:val="single"/>
        </w:rPr>
      </w:pPr>
    </w:p>
    <w:p w:rsidR="00853C4E" w:rsidRDefault="00853C4E" w:rsidP="00181F61">
      <w:pPr>
        <w:jc w:val="right"/>
        <w:rPr>
          <w:b/>
          <w:bCs/>
          <w:sz w:val="20"/>
          <w:szCs w:val="20"/>
          <w:u w:val="single"/>
        </w:rPr>
      </w:pPr>
    </w:p>
    <w:p w:rsidR="00FD69BB" w:rsidRDefault="00FD69BB" w:rsidP="00FD69BB">
      <w:pPr>
        <w:pStyle w:val="NormalnyWeb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2  do Formularza Ofertowego</w:t>
      </w:r>
    </w:p>
    <w:p w:rsidR="00FD69BB" w:rsidRPr="00726C80" w:rsidRDefault="00FD69BB" w:rsidP="00FD69BB">
      <w:pPr>
        <w:pStyle w:val="NormalnyWeb"/>
        <w:jc w:val="both"/>
        <w:rPr>
          <w:sz w:val="20"/>
          <w:szCs w:val="20"/>
        </w:rPr>
      </w:pPr>
      <w:r w:rsidRPr="00726C80">
        <w:rPr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</w:t>
      </w:r>
    </w:p>
    <w:p w:rsidR="00FD69BB" w:rsidRPr="00726C80" w:rsidRDefault="00FD69BB" w:rsidP="00FD69BB">
      <w:pPr>
        <w:pStyle w:val="NormalnyWeb"/>
        <w:jc w:val="both"/>
        <w:rPr>
          <w:sz w:val="20"/>
          <w:szCs w:val="20"/>
        </w:rPr>
      </w:pPr>
      <w:r w:rsidRPr="00726C80">
        <w:rPr>
          <w:sz w:val="20"/>
          <w:szCs w:val="20"/>
        </w:rPr>
        <w:t>Uprzejmie informujemy, że:</w:t>
      </w:r>
    </w:p>
    <w:p w:rsidR="00FD69BB" w:rsidRPr="00726C80" w:rsidRDefault="00FD69BB" w:rsidP="00FD69BB">
      <w:pPr>
        <w:pStyle w:val="NormalnyWeb"/>
        <w:numPr>
          <w:ilvl w:val="0"/>
          <w:numId w:val="6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 w:rsidRPr="00726C80">
        <w:rPr>
          <w:sz w:val="20"/>
          <w:szCs w:val="20"/>
        </w:rPr>
        <w:t xml:space="preserve">Administratorem Pani/Pana danych osobowych jest Przedsiębiorstwo Wodociągów i Kanalizacji Sp.  z o.o. </w:t>
      </w:r>
      <w:r>
        <w:rPr>
          <w:sz w:val="20"/>
          <w:szCs w:val="20"/>
        </w:rPr>
        <w:t xml:space="preserve">                </w:t>
      </w:r>
      <w:r w:rsidRPr="00726C80">
        <w:rPr>
          <w:sz w:val="20"/>
          <w:szCs w:val="20"/>
        </w:rPr>
        <w:t>z siedzibą w Wołominie przy ul. Granicznej 1.</w:t>
      </w:r>
    </w:p>
    <w:p w:rsidR="00FD69BB" w:rsidRPr="00726C80" w:rsidRDefault="00FD69BB" w:rsidP="00FD69BB">
      <w:pPr>
        <w:pStyle w:val="NormalnyWeb"/>
        <w:numPr>
          <w:ilvl w:val="0"/>
          <w:numId w:val="6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 w:rsidRPr="00726C80">
        <w:rPr>
          <w:sz w:val="20"/>
          <w:szCs w:val="20"/>
        </w:rPr>
        <w:t xml:space="preserve">Dane kontaktowe w sprawach związanych bezpośrednio z przetwarzaniem danych osobowych: </w:t>
      </w:r>
    </w:p>
    <w:p w:rsidR="00FD69BB" w:rsidRPr="00726C80" w:rsidRDefault="00FD69BB" w:rsidP="00FD69BB">
      <w:pPr>
        <w:numPr>
          <w:ilvl w:val="0"/>
          <w:numId w:val="63"/>
        </w:numPr>
        <w:jc w:val="both"/>
        <w:rPr>
          <w:sz w:val="20"/>
          <w:szCs w:val="20"/>
        </w:rPr>
      </w:pPr>
      <w:r w:rsidRPr="00726C80">
        <w:rPr>
          <w:sz w:val="20"/>
          <w:szCs w:val="20"/>
        </w:rPr>
        <w:t>adres korespondencji: Przedsiębiorstwo Wodociągów i Kanalizacji Sp. z o.o.  ul. Graniczna 1, 05-200 Wołomin,</w:t>
      </w:r>
    </w:p>
    <w:p w:rsidR="00FD69BB" w:rsidRPr="00F14D8E" w:rsidRDefault="00FD69BB" w:rsidP="00FD69BB">
      <w:pPr>
        <w:numPr>
          <w:ilvl w:val="0"/>
          <w:numId w:val="63"/>
        </w:numPr>
        <w:jc w:val="both"/>
        <w:rPr>
          <w:sz w:val="20"/>
          <w:szCs w:val="20"/>
          <w:lang w:val="en-US"/>
        </w:rPr>
      </w:pPr>
      <w:proofErr w:type="spellStart"/>
      <w:r w:rsidRPr="00F14D8E">
        <w:rPr>
          <w:sz w:val="20"/>
          <w:szCs w:val="20"/>
          <w:lang w:val="en-US"/>
        </w:rPr>
        <w:t>adres</w:t>
      </w:r>
      <w:proofErr w:type="spellEnd"/>
      <w:r w:rsidRPr="00F14D8E">
        <w:rPr>
          <w:sz w:val="20"/>
          <w:szCs w:val="20"/>
          <w:lang w:val="en-US"/>
        </w:rPr>
        <w:t xml:space="preserve"> e-mail: </w:t>
      </w:r>
      <w:hyperlink r:id="rId7" w:history="1">
        <w:r w:rsidRPr="00F14D8E">
          <w:rPr>
            <w:rStyle w:val="Hipercze"/>
            <w:b/>
            <w:bCs/>
            <w:sz w:val="20"/>
            <w:szCs w:val="20"/>
            <w:lang w:val="en-US"/>
          </w:rPr>
          <w:t>iod@pwik.wolomin.pl</w:t>
        </w:r>
      </w:hyperlink>
      <w:r w:rsidRPr="00F14D8E">
        <w:rPr>
          <w:sz w:val="20"/>
          <w:szCs w:val="20"/>
          <w:lang w:val="en-US"/>
        </w:rPr>
        <w:t>.</w:t>
      </w:r>
      <w:r w:rsidRPr="00F14D8E">
        <w:rPr>
          <w:b/>
          <w:bCs/>
          <w:color w:val="0000FF"/>
          <w:sz w:val="20"/>
          <w:szCs w:val="20"/>
          <w:u w:val="single"/>
          <w:lang w:val="en-US"/>
        </w:rPr>
        <w:t xml:space="preserve"> </w:t>
      </w:r>
    </w:p>
    <w:p w:rsidR="00FD69BB" w:rsidRPr="00F14D8E" w:rsidRDefault="00FD69BB" w:rsidP="00FD69BB">
      <w:pPr>
        <w:pStyle w:val="NormalnyWeb"/>
        <w:numPr>
          <w:ilvl w:val="0"/>
          <w:numId w:val="62"/>
        </w:numPr>
        <w:spacing w:before="0" w:beforeAutospacing="0" w:after="0" w:afterAutospacing="0"/>
        <w:ind w:left="567" w:hanging="425"/>
        <w:jc w:val="both"/>
        <w:rPr>
          <w:bCs/>
          <w:sz w:val="20"/>
          <w:szCs w:val="20"/>
        </w:rPr>
      </w:pPr>
      <w:r w:rsidRPr="00F14D8E">
        <w:rPr>
          <w:bCs/>
          <w:sz w:val="20"/>
          <w:szCs w:val="20"/>
        </w:rPr>
        <w:t>Pani/Pana dane osobowe przetwarzane będą w celu przygotowania i przeprowadzenia postępowania o udzielenie zamówienia publicznego / realizacji umowy zawartej w wyniku przeprowadzenia postępowania o udzielenie zamówienia publicznego na podstawie przepisów ustawy Prawo zamówień publicznych oraz Regulaminu udzielania przez Przedsiębiorstwo Wodociągów i Kanalizacji Sp. z o.o.             z siedzibą w Wołominie zamówień nieobjętych ustawą z dnia 29 stycznia 2004 r. Prawo Zamówień Publicznych” – zatwierdzonego Uchwałą nr 11/2018 z dnia 12.03.2018 r., a także celów wynikających z prawnie uzasadnionych interesów realizowanych przez administratora;</w:t>
      </w:r>
    </w:p>
    <w:p w:rsidR="00FD69BB" w:rsidRDefault="00FD69BB" w:rsidP="00FD69BB">
      <w:pPr>
        <w:pStyle w:val="NormalnyWeb"/>
        <w:numPr>
          <w:ilvl w:val="0"/>
          <w:numId w:val="6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 w:rsidRPr="00726C80">
        <w:rPr>
          <w:sz w:val="20"/>
          <w:szCs w:val="20"/>
        </w:rPr>
        <w:t xml:space="preserve">Przetwarzanie danych osobowych obejmuje zakres danych podanych </w:t>
      </w:r>
      <w:r>
        <w:rPr>
          <w:sz w:val="20"/>
          <w:szCs w:val="20"/>
        </w:rPr>
        <w:t>w formularzu ofertowym.</w:t>
      </w:r>
    </w:p>
    <w:p w:rsidR="00FD69BB" w:rsidRDefault="00FD69BB" w:rsidP="00FD69BB">
      <w:pPr>
        <w:pStyle w:val="NormalnyWeb"/>
        <w:numPr>
          <w:ilvl w:val="0"/>
          <w:numId w:val="6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 w:rsidRPr="00F14D8E">
        <w:rPr>
          <w:sz w:val="20"/>
          <w:szCs w:val="20"/>
        </w:rPr>
        <w:t>Pani/Pana dane osobowe mogą zostać powierzone następującym podmiotom:</w:t>
      </w:r>
      <w:r>
        <w:rPr>
          <w:sz w:val="20"/>
          <w:szCs w:val="20"/>
        </w:rPr>
        <w:t xml:space="preserve"> </w:t>
      </w:r>
      <w:r w:rsidRPr="00F14D8E">
        <w:rPr>
          <w:sz w:val="20"/>
          <w:szCs w:val="20"/>
        </w:rPr>
        <w:t>dostawcom systemów informatycznych, z którymi współpracuje Administrator, w celu utrzymania ciągłości oraz poprawności działania systemów;</w:t>
      </w:r>
      <w:r>
        <w:rPr>
          <w:sz w:val="20"/>
          <w:szCs w:val="20"/>
        </w:rPr>
        <w:t xml:space="preserve"> </w:t>
      </w:r>
      <w:r w:rsidRPr="00F14D8E">
        <w:rPr>
          <w:sz w:val="20"/>
          <w:szCs w:val="20"/>
        </w:rPr>
        <w:t>podmiotom prowadzącym działalność pocztową lub kurierską w celu dostarczenia korespondencji;</w:t>
      </w:r>
      <w:r>
        <w:rPr>
          <w:sz w:val="20"/>
          <w:szCs w:val="20"/>
        </w:rPr>
        <w:t xml:space="preserve"> </w:t>
      </w:r>
      <w:r w:rsidRPr="00F14D8E">
        <w:rPr>
          <w:sz w:val="20"/>
          <w:szCs w:val="20"/>
        </w:rPr>
        <w:t>upoważnionym z mocy prawa podmiotom na udokumentowany wniosek</w:t>
      </w:r>
    </w:p>
    <w:p w:rsidR="00FD69BB" w:rsidRDefault="00FD69BB" w:rsidP="00FD69BB">
      <w:pPr>
        <w:pStyle w:val="NormalnyWeb"/>
        <w:numPr>
          <w:ilvl w:val="0"/>
          <w:numId w:val="6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 w:rsidRPr="00F14D8E">
        <w:rPr>
          <w:sz w:val="20"/>
          <w:szCs w:val="20"/>
        </w:rPr>
        <w:t>Dane osobowe nie będą przekazywane do państwa trzeciego ani do organizacji międzynarodowych.</w:t>
      </w:r>
    </w:p>
    <w:p w:rsidR="00FD69BB" w:rsidRPr="00F14D8E" w:rsidRDefault="00FD69BB" w:rsidP="00FD69BB">
      <w:pPr>
        <w:pStyle w:val="NormalnyWeb"/>
        <w:numPr>
          <w:ilvl w:val="0"/>
          <w:numId w:val="6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 w:rsidRPr="00F14D8E">
        <w:rPr>
          <w:bCs/>
          <w:sz w:val="20"/>
          <w:szCs w:val="20"/>
        </w:rPr>
        <w:t>Pani/Pana dane osobowe będą przechowywane przez:</w:t>
      </w:r>
      <w:r w:rsidRPr="00F14D8E">
        <w:rPr>
          <w:sz w:val="20"/>
          <w:szCs w:val="20"/>
        </w:rPr>
        <w:br/>
      </w:r>
      <w:r w:rsidRPr="00F14D8E">
        <w:rPr>
          <w:bCs/>
          <w:sz w:val="20"/>
          <w:szCs w:val="20"/>
        </w:rPr>
        <w:t>a) w okresie przygotowania i przeprowadzenia postępowania o udzielenie zamówienia publicznego – przez ten okres; </w:t>
      </w:r>
      <w:r w:rsidRPr="00F14D8E">
        <w:rPr>
          <w:bCs/>
          <w:sz w:val="20"/>
          <w:szCs w:val="20"/>
        </w:rPr>
        <w:br/>
        <w:t>b) w okresie realizacji umowy zawartej w wyniku przeprowadzenia postępowania o udzielenie zamówienia publicznego na podstawie przepisów ustawy Prawo zamówień publicznych – przez ten okres; </w:t>
      </w:r>
      <w:r w:rsidRPr="00F14D8E">
        <w:rPr>
          <w:bCs/>
          <w:sz w:val="20"/>
          <w:szCs w:val="20"/>
        </w:rPr>
        <w:br/>
        <w:t>c) 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FD69BB" w:rsidRDefault="00FD69BB" w:rsidP="00FD69BB">
      <w:pPr>
        <w:pStyle w:val="NormalnyWeb"/>
        <w:numPr>
          <w:ilvl w:val="0"/>
          <w:numId w:val="6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 w:rsidRPr="00F14D8E">
        <w:rPr>
          <w:sz w:val="20"/>
          <w:szCs w:val="20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:rsidR="00FD69BB" w:rsidRDefault="00FD69BB" w:rsidP="00FD69BB">
      <w:pPr>
        <w:pStyle w:val="NormalnyWeb"/>
        <w:numPr>
          <w:ilvl w:val="0"/>
          <w:numId w:val="6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 w:rsidRPr="00F14D8E">
        <w:rPr>
          <w:sz w:val="20"/>
          <w:szCs w:val="20"/>
        </w:rPr>
        <w:t xml:space="preserve">Ma Pani/Pan prawo do cofnięcia zgody w dowolnym momencie bez wpływu na zgodność </w:t>
      </w:r>
      <w:r w:rsidRPr="00F14D8E">
        <w:rPr>
          <w:sz w:val="20"/>
          <w:szCs w:val="20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FD69BB" w:rsidRDefault="00FD69BB" w:rsidP="00FD69BB">
      <w:pPr>
        <w:pStyle w:val="NormalnyWeb"/>
        <w:numPr>
          <w:ilvl w:val="0"/>
          <w:numId w:val="6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 w:rsidRPr="00F14D8E">
        <w:rPr>
          <w:sz w:val="20"/>
          <w:szCs w:val="20"/>
        </w:rPr>
        <w:t xml:space="preserve">Ma Pani/Pan prawo w chwili, gdy uzna Pani/Pan, iż przetwarzanie danych osobowych narusza przepisy                o ochronie danych osobowych wniesienia skargi do organu nadzorczego zgodnie z art. 77 RODO, którym jest Prezes Urzędu Ochrony Danych Osobowych adres siedziby: ul. Stawki 2, 00-193 Warszawa, </w:t>
      </w:r>
    </w:p>
    <w:p w:rsidR="00FD69BB" w:rsidRPr="00F14D8E" w:rsidRDefault="00FD69BB" w:rsidP="00FD69BB">
      <w:pPr>
        <w:pStyle w:val="NormalnyWeb"/>
        <w:numPr>
          <w:ilvl w:val="0"/>
          <w:numId w:val="6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 w:rsidRPr="00F14D8E">
        <w:rPr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:rsidR="00FD69BB" w:rsidRPr="00095C03" w:rsidRDefault="00FD69BB" w:rsidP="00FD69BB">
      <w:pPr>
        <w:pStyle w:val="NormalnyWeb"/>
        <w:numPr>
          <w:ilvl w:val="0"/>
          <w:numId w:val="6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 w:rsidRPr="00F14D8E">
        <w:rPr>
          <w:sz w:val="20"/>
          <w:szCs w:val="20"/>
        </w:rPr>
        <w:t xml:space="preserve"> Pani/Pana dane osobowe nie podlegają zautomatyzowanemu podejmowaniu decyzji, w tym profilowaniu.</w:t>
      </w:r>
    </w:p>
    <w:p w:rsidR="00FD69BB" w:rsidRDefault="00FD69BB" w:rsidP="00FD69BB">
      <w:pPr>
        <w:jc w:val="right"/>
      </w:pPr>
      <w:r>
        <w:t>………………………………</w:t>
      </w:r>
    </w:p>
    <w:p w:rsidR="00FD69BB" w:rsidRPr="002B7E87" w:rsidRDefault="00FD69BB" w:rsidP="00FD69BB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</w:t>
      </w:r>
      <w:r w:rsidRPr="00E808E1">
        <w:rPr>
          <w:sz w:val="20"/>
          <w:szCs w:val="20"/>
        </w:rPr>
        <w:t>data i  podpis</w:t>
      </w:r>
      <w:r w:rsidRPr="00C95C27"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p w:rsidR="00853C4E" w:rsidRDefault="00853C4E" w:rsidP="00181F61">
      <w:pPr>
        <w:jc w:val="right"/>
        <w:rPr>
          <w:b/>
          <w:bCs/>
          <w:sz w:val="20"/>
          <w:szCs w:val="20"/>
          <w:u w:val="single"/>
        </w:rPr>
      </w:pPr>
    </w:p>
    <w:p w:rsidR="00853C4E" w:rsidRDefault="00853C4E" w:rsidP="00181F61">
      <w:pPr>
        <w:jc w:val="right"/>
        <w:rPr>
          <w:b/>
          <w:bCs/>
          <w:sz w:val="20"/>
          <w:szCs w:val="20"/>
          <w:u w:val="single"/>
        </w:rPr>
      </w:pPr>
    </w:p>
    <w:p w:rsidR="00853C4E" w:rsidRDefault="00853C4E" w:rsidP="00181F61">
      <w:pPr>
        <w:jc w:val="right"/>
        <w:rPr>
          <w:b/>
          <w:bCs/>
          <w:sz w:val="20"/>
          <w:szCs w:val="20"/>
          <w:u w:val="single"/>
        </w:rPr>
      </w:pPr>
    </w:p>
    <w:p w:rsidR="00853C4E" w:rsidRDefault="00853C4E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853C4E">
      <w:pPr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EE5875" w:rsidRPr="00436DFD" w:rsidRDefault="00EE5875" w:rsidP="00181F61">
      <w:pPr>
        <w:jc w:val="right"/>
        <w:rPr>
          <w:b/>
          <w:bCs/>
          <w:color w:val="000000" w:themeColor="text1"/>
          <w:sz w:val="20"/>
          <w:szCs w:val="20"/>
          <w:u w:val="single"/>
        </w:rPr>
      </w:pPr>
      <w:r w:rsidRPr="00436DFD">
        <w:rPr>
          <w:b/>
          <w:bCs/>
          <w:color w:val="000000" w:themeColor="text1"/>
          <w:sz w:val="20"/>
          <w:szCs w:val="20"/>
          <w:u w:val="single"/>
        </w:rPr>
        <w:lastRenderedPageBreak/>
        <w:t>Dodatek</w:t>
      </w:r>
      <w:bookmarkStart w:id="0" w:name="_GoBack"/>
      <w:bookmarkEnd w:id="0"/>
      <w:r w:rsidRPr="00436DFD">
        <w:rPr>
          <w:b/>
          <w:bCs/>
          <w:color w:val="000000" w:themeColor="text1"/>
          <w:sz w:val="20"/>
          <w:szCs w:val="20"/>
          <w:u w:val="single"/>
        </w:rPr>
        <w:t xml:space="preserve"> nr 3 do SIWZ</w:t>
      </w:r>
    </w:p>
    <w:p w:rsidR="00EE5875" w:rsidRPr="00436DFD" w:rsidRDefault="00EE5875" w:rsidP="00181F61">
      <w:pPr>
        <w:pStyle w:val="Tekstpodstawowywcity3"/>
        <w:tabs>
          <w:tab w:val="left" w:pos="1985"/>
        </w:tabs>
        <w:ind w:left="5529"/>
        <w:jc w:val="right"/>
        <w:rPr>
          <w:b/>
          <w:bCs/>
          <w:color w:val="000000" w:themeColor="text1"/>
          <w:sz w:val="20"/>
          <w:szCs w:val="20"/>
          <w:u w:val="single"/>
        </w:rPr>
      </w:pPr>
      <w:r w:rsidRPr="00436DFD">
        <w:rPr>
          <w:b/>
          <w:bCs/>
          <w:color w:val="000000" w:themeColor="text1"/>
          <w:sz w:val="20"/>
          <w:szCs w:val="20"/>
          <w:u w:val="single"/>
        </w:rPr>
        <w:t>Wzór oświadczenia</w:t>
      </w:r>
    </w:p>
    <w:p w:rsidR="00EE5875" w:rsidRPr="0057198B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color w:val="000000" w:themeColor="text1"/>
          <w:u w:val="single"/>
        </w:rPr>
      </w:pPr>
      <w:r w:rsidRPr="00662A5B">
        <w:rPr>
          <w:b/>
          <w:bCs/>
          <w:color w:val="FF0000"/>
        </w:rPr>
        <w:tab/>
      </w:r>
    </w:p>
    <w:p w:rsidR="00EE5875" w:rsidRPr="0057198B" w:rsidRDefault="00EE5875" w:rsidP="009347B4">
      <w:pPr>
        <w:pStyle w:val="Tekstpodstawowywcity3"/>
        <w:spacing w:line="288" w:lineRule="auto"/>
        <w:ind w:left="0" w:firstLine="0"/>
        <w:rPr>
          <w:color w:val="000000" w:themeColor="text1"/>
          <w:sz w:val="16"/>
          <w:szCs w:val="16"/>
        </w:rPr>
      </w:pPr>
    </w:p>
    <w:p w:rsidR="00EE5875" w:rsidRPr="0057198B" w:rsidRDefault="00EE5875" w:rsidP="009347B4">
      <w:pPr>
        <w:pStyle w:val="Tekstpodstawowywcity3"/>
        <w:ind w:left="0" w:firstLine="0"/>
        <w:rPr>
          <w:color w:val="000000" w:themeColor="text1"/>
          <w:sz w:val="16"/>
          <w:szCs w:val="16"/>
        </w:rPr>
      </w:pPr>
      <w:r w:rsidRPr="0057198B">
        <w:rPr>
          <w:color w:val="000000" w:themeColor="text1"/>
          <w:sz w:val="16"/>
          <w:szCs w:val="16"/>
        </w:rPr>
        <w:t>(pieczęć adresowa firmy oferenta)</w:t>
      </w:r>
    </w:p>
    <w:p w:rsidR="00EE5875" w:rsidRPr="0057198B" w:rsidRDefault="00EE5875" w:rsidP="009347B4">
      <w:pPr>
        <w:pStyle w:val="Tekstpodstawowywcity3"/>
        <w:spacing w:line="288" w:lineRule="auto"/>
        <w:ind w:left="0" w:firstLine="0"/>
        <w:rPr>
          <w:color w:val="000000" w:themeColor="text1"/>
        </w:rPr>
      </w:pPr>
    </w:p>
    <w:p w:rsidR="00EE5875" w:rsidRPr="0057198B" w:rsidRDefault="00EE5875" w:rsidP="00CE6A51">
      <w:pPr>
        <w:spacing w:line="288" w:lineRule="auto"/>
        <w:jc w:val="center"/>
        <w:rPr>
          <w:b/>
          <w:bCs/>
          <w:color w:val="000000" w:themeColor="text1"/>
        </w:rPr>
      </w:pPr>
    </w:p>
    <w:p w:rsidR="00EE5875" w:rsidRPr="0057198B" w:rsidRDefault="00EE5875" w:rsidP="00CE6A51">
      <w:pPr>
        <w:pStyle w:val="Tekstpodstawowywcity3"/>
        <w:spacing w:line="288" w:lineRule="auto"/>
        <w:jc w:val="center"/>
        <w:rPr>
          <w:b/>
          <w:bCs/>
          <w:color w:val="000000" w:themeColor="text1"/>
          <w:sz w:val="28"/>
          <w:szCs w:val="28"/>
        </w:rPr>
      </w:pPr>
      <w:r w:rsidRPr="0057198B">
        <w:rPr>
          <w:b/>
          <w:bCs/>
          <w:color w:val="000000" w:themeColor="text1"/>
          <w:sz w:val="28"/>
          <w:szCs w:val="28"/>
        </w:rPr>
        <w:t>OŚWIADCZENIE</w:t>
      </w:r>
    </w:p>
    <w:p w:rsidR="00EE5875" w:rsidRPr="0057198B" w:rsidRDefault="00EE5875" w:rsidP="00A95CB8">
      <w:pPr>
        <w:spacing w:line="288" w:lineRule="auto"/>
        <w:rPr>
          <w:b/>
          <w:bCs/>
          <w:color w:val="000000" w:themeColor="text1"/>
        </w:rPr>
      </w:pPr>
    </w:p>
    <w:p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73333A" w:rsidRDefault="0073333A" w:rsidP="0073333A">
      <w:pPr>
        <w:jc w:val="both"/>
        <w:rPr>
          <w:b/>
          <w:i/>
        </w:rPr>
      </w:pPr>
      <w:r>
        <w:rPr>
          <w:b/>
          <w:i/>
        </w:rPr>
        <w:t xml:space="preserve">„Dostawę rur wodociągowych oraz rur, </w:t>
      </w:r>
      <w:r w:rsidRPr="00903E2B">
        <w:rPr>
          <w:b/>
          <w:i/>
        </w:rPr>
        <w:t xml:space="preserve"> kształtek</w:t>
      </w:r>
      <w:r>
        <w:rPr>
          <w:b/>
          <w:i/>
        </w:rPr>
        <w:t xml:space="preserve"> i studni</w:t>
      </w:r>
      <w:r w:rsidRPr="00903E2B">
        <w:rPr>
          <w:b/>
          <w:i/>
        </w:rPr>
        <w:t xml:space="preserve"> kanalizacyjnych </w:t>
      </w:r>
      <w:r>
        <w:rPr>
          <w:b/>
          <w:i/>
        </w:rPr>
        <w:t>na potrzeby</w:t>
      </w:r>
      <w:r w:rsidRPr="00903E2B">
        <w:rPr>
          <w:b/>
          <w:i/>
        </w:rPr>
        <w:t xml:space="preserve"> PWiK Sp. z o.o. w Wołominie.”</w:t>
      </w:r>
    </w:p>
    <w:p w:rsidR="0073333A" w:rsidRDefault="0073333A" w:rsidP="0073333A">
      <w:pPr>
        <w:jc w:val="both"/>
        <w:rPr>
          <w:b/>
          <w:i/>
        </w:rPr>
      </w:pPr>
    </w:p>
    <w:p w:rsidR="00EE5875" w:rsidRPr="005D167B" w:rsidRDefault="00EE5875" w:rsidP="00CE6A51">
      <w:pPr>
        <w:spacing w:line="288" w:lineRule="auto"/>
        <w:jc w:val="both"/>
      </w:pPr>
      <w:r w:rsidRPr="00946AC5">
        <w:rPr>
          <w:b/>
          <w:bCs/>
          <w:i/>
          <w:iCs/>
        </w:rPr>
        <w:t xml:space="preserve"> </w:t>
      </w:r>
      <w:r w:rsidRPr="005D167B">
        <w:t>ja (imię i nazwisko)...............................</w:t>
      </w:r>
      <w:r>
        <w:t>...................</w:t>
      </w:r>
      <w:r w:rsidRPr="005D167B">
        <w:t>........................</w:t>
      </w:r>
      <w:r>
        <w:t>............................................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</w:t>
      </w:r>
      <w:r w:rsidR="00993260">
        <w:t xml:space="preserve"> </w:t>
      </w:r>
      <w:r w:rsidRPr="005D167B">
        <w:t>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EE5875" w:rsidRPr="005D167B" w:rsidRDefault="00EE5875" w:rsidP="0020366C">
      <w:pPr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Default="00EE5875" w:rsidP="00CE6A51">
      <w:pPr>
        <w:spacing w:line="288" w:lineRule="auto"/>
        <w:jc w:val="both"/>
      </w:pPr>
    </w:p>
    <w:p w:rsidR="00853C4E" w:rsidRDefault="00853C4E" w:rsidP="00CE6A51">
      <w:pPr>
        <w:spacing w:line="288" w:lineRule="auto"/>
        <w:jc w:val="both"/>
      </w:pPr>
    </w:p>
    <w:p w:rsidR="00853C4E" w:rsidRDefault="00853C4E" w:rsidP="00CE6A51">
      <w:pPr>
        <w:spacing w:line="288" w:lineRule="auto"/>
        <w:jc w:val="both"/>
      </w:pPr>
    </w:p>
    <w:p w:rsidR="00853C4E" w:rsidRDefault="00853C4E" w:rsidP="00CE6A51">
      <w:pPr>
        <w:spacing w:line="288" w:lineRule="auto"/>
        <w:jc w:val="both"/>
      </w:pPr>
    </w:p>
    <w:p w:rsidR="00853C4E" w:rsidRDefault="00853C4E" w:rsidP="00CE6A51">
      <w:pPr>
        <w:spacing w:line="288" w:lineRule="auto"/>
        <w:jc w:val="both"/>
      </w:pPr>
    </w:p>
    <w:p w:rsidR="00853C4E" w:rsidRDefault="00853C4E" w:rsidP="00CE6A51">
      <w:pPr>
        <w:spacing w:line="288" w:lineRule="auto"/>
        <w:jc w:val="both"/>
      </w:pPr>
    </w:p>
    <w:p w:rsidR="00853C4E" w:rsidRDefault="00853C4E" w:rsidP="00CE6A51">
      <w:pPr>
        <w:spacing w:line="288" w:lineRule="auto"/>
        <w:jc w:val="both"/>
      </w:pPr>
    </w:p>
    <w:p w:rsidR="00014B5D" w:rsidRDefault="00014B5D" w:rsidP="00CE6A51">
      <w:pPr>
        <w:spacing w:line="288" w:lineRule="auto"/>
        <w:jc w:val="both"/>
      </w:pPr>
    </w:p>
    <w:p w:rsidR="00EE5875" w:rsidRDefault="00EE5875" w:rsidP="00EC6AF9">
      <w:pPr>
        <w:rPr>
          <w:b/>
          <w:bCs/>
          <w:u w:val="single"/>
        </w:rPr>
      </w:pPr>
    </w:p>
    <w:p w:rsidR="00EE5875" w:rsidRPr="00A63BC3" w:rsidRDefault="00EE5875" w:rsidP="00EC6AF9">
      <w:pPr>
        <w:jc w:val="right"/>
        <w:rPr>
          <w:b/>
          <w:bCs/>
          <w:sz w:val="20"/>
          <w:szCs w:val="20"/>
          <w:u w:val="single"/>
        </w:rPr>
      </w:pPr>
      <w:r w:rsidRPr="00A63BC3">
        <w:rPr>
          <w:b/>
          <w:bCs/>
          <w:sz w:val="20"/>
          <w:szCs w:val="20"/>
          <w:u w:val="single"/>
        </w:rPr>
        <w:lastRenderedPageBreak/>
        <w:t>Dodatek nr 4 do SIWZ</w:t>
      </w:r>
    </w:p>
    <w:p w:rsidR="00EE5875" w:rsidRPr="00A63BC3" w:rsidRDefault="00EE5875" w:rsidP="00EC6AF9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A63BC3">
        <w:rPr>
          <w:b/>
          <w:bCs/>
          <w:sz w:val="20"/>
          <w:szCs w:val="20"/>
          <w:u w:val="single"/>
        </w:rPr>
        <w:t>Wzór oświadczenia o braku podstaw do wykluczenia</w:t>
      </w:r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EE5875" w:rsidRDefault="00EE5875" w:rsidP="00EC6AF9">
      <w:pPr>
        <w:pStyle w:val="Tekstpodstawowy"/>
        <w:jc w:val="right"/>
        <w:rPr>
          <w:b/>
          <w:bCs/>
        </w:rPr>
      </w:pP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73333A" w:rsidRDefault="0073333A" w:rsidP="0073333A">
      <w:pPr>
        <w:jc w:val="both"/>
        <w:rPr>
          <w:b/>
          <w:i/>
        </w:rPr>
      </w:pPr>
      <w:bookmarkStart w:id="1" w:name="_Hlk487015589"/>
      <w:r>
        <w:rPr>
          <w:b/>
          <w:i/>
        </w:rPr>
        <w:t xml:space="preserve">„Dostawa rur wodociągowych oraz rur, </w:t>
      </w:r>
      <w:r w:rsidRPr="00903E2B">
        <w:rPr>
          <w:b/>
          <w:i/>
        </w:rPr>
        <w:t xml:space="preserve"> kształtek</w:t>
      </w:r>
      <w:r>
        <w:rPr>
          <w:b/>
          <w:i/>
        </w:rPr>
        <w:t xml:space="preserve"> i studni</w:t>
      </w:r>
      <w:r w:rsidRPr="00903E2B">
        <w:rPr>
          <w:b/>
          <w:i/>
        </w:rPr>
        <w:t xml:space="preserve"> kanalizacyjnych </w:t>
      </w:r>
      <w:r>
        <w:rPr>
          <w:b/>
          <w:i/>
        </w:rPr>
        <w:t>na potrzeby</w:t>
      </w:r>
      <w:r w:rsidRPr="00903E2B">
        <w:rPr>
          <w:b/>
          <w:i/>
        </w:rPr>
        <w:t xml:space="preserve"> PWiK Sp. z o.o. w Wołominie.”</w:t>
      </w:r>
    </w:p>
    <w:bookmarkEnd w:id="1"/>
    <w:p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:rsidR="00853C4E" w:rsidRPr="005D167B" w:rsidRDefault="00853C4E" w:rsidP="00853C4E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>
        <w:t>Dziale IV, Rozdziale X</w:t>
      </w:r>
      <w:r w:rsidRPr="00EC6AF9">
        <w:t xml:space="preserve"> </w:t>
      </w:r>
      <w:r>
        <w:t>Regulaminu udzielania przez Przedsiębiorstwo Wodociągów i Kanalizacji Sp. z o.o. z siedzibą w Wołominie zamówień nieobjętych ustawą z dnia 29 stycznia 2004 r Prawo Zamówień Publicznych – zatwierdzonego Uchwałą nr 11/2018 z dnia 12.03.2018 r.</w:t>
      </w:r>
    </w:p>
    <w:p w:rsidR="00EE5875" w:rsidRPr="005D167B" w:rsidRDefault="00EE5875" w:rsidP="001D035C">
      <w:pPr>
        <w:spacing w:line="288" w:lineRule="auto"/>
        <w:jc w:val="both"/>
      </w:pPr>
    </w:p>
    <w:p w:rsidR="00EE5875" w:rsidRPr="005D167B" w:rsidRDefault="00EE5875" w:rsidP="00346309">
      <w:pPr>
        <w:spacing w:line="288" w:lineRule="auto"/>
        <w:jc w:val="center"/>
      </w:pPr>
    </w:p>
    <w:p w:rsidR="00EE5875" w:rsidRPr="005D167B" w:rsidRDefault="00EE5875" w:rsidP="00346309">
      <w:pPr>
        <w:pStyle w:val="Tekstpodstawowywcity"/>
        <w:spacing w:line="288" w:lineRule="auto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4F3A15" w:rsidRDefault="004F3A15" w:rsidP="007504E5">
      <w:pPr>
        <w:pStyle w:val="Tekstpodstawowywcity2"/>
        <w:ind w:left="0" w:firstLine="0"/>
      </w:pPr>
    </w:p>
    <w:p w:rsidR="00EC5D04" w:rsidRDefault="00EC5D04" w:rsidP="007504E5">
      <w:pPr>
        <w:pStyle w:val="Tekstpodstawowywcity2"/>
        <w:ind w:left="0" w:firstLine="0"/>
      </w:pPr>
    </w:p>
    <w:p w:rsidR="00EC5D04" w:rsidRDefault="00EC5D04" w:rsidP="007504E5">
      <w:pPr>
        <w:pStyle w:val="Tekstpodstawowywcity2"/>
        <w:ind w:left="0" w:firstLine="0"/>
      </w:pPr>
    </w:p>
    <w:p w:rsidR="00EC5D04" w:rsidRDefault="00EC5D04" w:rsidP="007504E5">
      <w:pPr>
        <w:pStyle w:val="Tekstpodstawowywcity2"/>
        <w:ind w:left="0" w:firstLine="0"/>
      </w:pPr>
    </w:p>
    <w:p w:rsidR="00EC5D04" w:rsidRDefault="00EC5D04" w:rsidP="007504E5">
      <w:pPr>
        <w:pStyle w:val="Tekstpodstawowywcity2"/>
        <w:ind w:left="0" w:firstLine="0"/>
      </w:pPr>
    </w:p>
    <w:p w:rsidR="00A95687" w:rsidRDefault="00A95687" w:rsidP="007504E5">
      <w:pPr>
        <w:pStyle w:val="Tekstpodstawowywcity2"/>
        <w:ind w:left="0" w:firstLine="0"/>
      </w:pPr>
    </w:p>
    <w:p w:rsidR="00FD69BB" w:rsidRDefault="00FD69BB" w:rsidP="007504E5">
      <w:pPr>
        <w:pStyle w:val="Tekstpodstawowywcity2"/>
        <w:ind w:left="0" w:firstLine="0"/>
      </w:pPr>
    </w:p>
    <w:p w:rsidR="003A62A9" w:rsidRPr="00FB0828" w:rsidRDefault="003A62A9" w:rsidP="007504E5">
      <w:pPr>
        <w:pStyle w:val="Tekstpodstawowywcity2"/>
        <w:ind w:left="0" w:firstLine="0"/>
        <w:rPr>
          <w:color w:val="000000" w:themeColor="text1"/>
        </w:rPr>
      </w:pPr>
    </w:p>
    <w:p w:rsidR="00FB1954" w:rsidRDefault="00FB1954" w:rsidP="00E8726C">
      <w:pPr>
        <w:jc w:val="both"/>
        <w:rPr>
          <w:b/>
          <w:bCs/>
          <w:u w:val="single"/>
        </w:rPr>
      </w:pPr>
    </w:p>
    <w:p w:rsidR="00EE5875" w:rsidRPr="00A63BC3" w:rsidRDefault="00EE5875" w:rsidP="00410AB1">
      <w:pPr>
        <w:jc w:val="right"/>
        <w:rPr>
          <w:b/>
          <w:bCs/>
          <w:sz w:val="20"/>
          <w:szCs w:val="20"/>
          <w:u w:val="single"/>
        </w:rPr>
      </w:pPr>
      <w:r>
        <w:tab/>
      </w:r>
      <w:r>
        <w:rPr>
          <w:b/>
          <w:bCs/>
          <w:sz w:val="20"/>
          <w:szCs w:val="20"/>
          <w:u w:val="single"/>
        </w:rPr>
        <w:t>Dodatek nr 6</w:t>
      </w:r>
      <w:r w:rsidRPr="00A63BC3">
        <w:rPr>
          <w:b/>
          <w:bCs/>
          <w:sz w:val="20"/>
          <w:szCs w:val="20"/>
          <w:u w:val="single"/>
        </w:rPr>
        <w:t xml:space="preserve"> do SIWZ</w:t>
      </w:r>
    </w:p>
    <w:p w:rsidR="00EE5875" w:rsidRPr="00EF165C" w:rsidRDefault="00EE5875" w:rsidP="00410AB1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Wzór upoważnienia</w:t>
      </w:r>
    </w:p>
    <w:p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EE5875" w:rsidRPr="00BE4537" w:rsidRDefault="00EE5875" w:rsidP="00BE4537">
      <w:pPr>
        <w:jc w:val="both"/>
        <w:rPr>
          <w:b/>
          <w:i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436DFD">
        <w:rPr>
          <w:b/>
          <w:i/>
        </w:rPr>
        <w:t xml:space="preserve">„Dostawa rur wodociągowych oraz rur, </w:t>
      </w:r>
      <w:r w:rsidR="00436DFD" w:rsidRPr="00903E2B">
        <w:rPr>
          <w:b/>
          <w:i/>
        </w:rPr>
        <w:t xml:space="preserve"> kształtek</w:t>
      </w:r>
      <w:r w:rsidR="00436DFD">
        <w:rPr>
          <w:b/>
          <w:i/>
        </w:rPr>
        <w:t xml:space="preserve"> i studni</w:t>
      </w:r>
      <w:r w:rsidR="00436DFD" w:rsidRPr="00903E2B">
        <w:rPr>
          <w:b/>
          <w:i/>
        </w:rPr>
        <w:t xml:space="preserve"> kanalizacyjnych </w:t>
      </w:r>
      <w:r w:rsidR="00436DFD">
        <w:rPr>
          <w:b/>
          <w:i/>
        </w:rPr>
        <w:t>na potrzeby</w:t>
      </w:r>
      <w:r w:rsidR="00436DFD" w:rsidRPr="00903E2B">
        <w:rPr>
          <w:b/>
          <w:i/>
        </w:rPr>
        <w:t xml:space="preserve"> PWiK Sp. z o.o. w Wołominie.”</w:t>
      </w:r>
    </w:p>
    <w:p w:rsidR="00EE5875" w:rsidRDefault="00EE5875" w:rsidP="00C845E4">
      <w:pPr>
        <w:pStyle w:val="Cytat1"/>
      </w:pPr>
      <w:r w:rsidRPr="005D167B">
        <w:t xml:space="preserve">i podejmowania decyzji w imieniu firmy jest: </w:t>
      </w:r>
    </w:p>
    <w:p w:rsidR="00EE5875" w:rsidRPr="005D167B" w:rsidRDefault="00EE5875" w:rsidP="0093039D">
      <w:pPr>
        <w:spacing w:line="264" w:lineRule="auto"/>
        <w:ind w:left="567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</w:p>
    <w:p w:rsidR="00EE5875" w:rsidRPr="005D167B" w:rsidRDefault="00EE5875" w:rsidP="0093039D">
      <w:pPr>
        <w:spacing w:line="264" w:lineRule="auto"/>
        <w:ind w:left="567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</w:p>
    <w:p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:rsidR="00EE5875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wcity3"/>
        <w:spacing w:line="288" w:lineRule="auto"/>
        <w:ind w:left="0"/>
      </w:pP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FB1954" w:rsidRDefault="00FB1954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FB1954" w:rsidRDefault="00FB1954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FB1954" w:rsidRDefault="00FB1954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FB1954" w:rsidRDefault="00FB1954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1D7D90" w:rsidRDefault="001D7D90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1D7D90" w:rsidRDefault="001D7D90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4E5C22" w:rsidRDefault="004E5C22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BE4537" w:rsidRDefault="00BE4537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BE4537" w:rsidRDefault="00BE4537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Pr="00A63BC3" w:rsidRDefault="00215A21" w:rsidP="00215A21">
      <w:pPr>
        <w:jc w:val="right"/>
        <w:rPr>
          <w:b/>
          <w:bCs/>
          <w:sz w:val="20"/>
          <w:szCs w:val="20"/>
          <w:u w:val="single"/>
        </w:rPr>
      </w:pPr>
      <w:r w:rsidRPr="00215A21">
        <w:rPr>
          <w:b/>
          <w:bCs/>
        </w:rPr>
        <w:tab/>
      </w:r>
      <w:r>
        <w:rPr>
          <w:b/>
          <w:bCs/>
          <w:sz w:val="20"/>
          <w:szCs w:val="20"/>
          <w:u w:val="single"/>
        </w:rPr>
        <w:t xml:space="preserve">Dodatek nr 7 </w:t>
      </w:r>
      <w:r w:rsidRPr="00A63BC3">
        <w:rPr>
          <w:b/>
          <w:bCs/>
          <w:sz w:val="20"/>
          <w:szCs w:val="20"/>
          <w:u w:val="single"/>
        </w:rPr>
        <w:t>do SIWZ</w:t>
      </w:r>
    </w:p>
    <w:p w:rsidR="00215A21" w:rsidRPr="00EF165C" w:rsidRDefault="00215A21" w:rsidP="00215A21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Lista podmiotów – grupa kapitałowa</w:t>
      </w:r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4500"/>
        <w:gridCol w:w="4140"/>
      </w:tblGrid>
      <w:tr w:rsidR="00215A21" w:rsidRPr="00215A21" w:rsidTr="0056628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215A21" w:rsidRPr="00215A21" w:rsidTr="0056628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215A21" w:rsidRPr="00215A21" w:rsidTr="0056628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436DFD" w:rsidRDefault="00215A21" w:rsidP="00436DFD">
      <w:pPr>
        <w:jc w:val="both"/>
        <w:rPr>
          <w:b/>
          <w:i/>
        </w:rPr>
      </w:pPr>
      <w:r w:rsidRPr="00215A21">
        <w:t xml:space="preserve">Przystępując do postępowania w sprawie udzielenia zamówienia </w:t>
      </w:r>
      <w:r>
        <w:t xml:space="preserve">na </w:t>
      </w:r>
      <w:r w:rsidR="00436DFD">
        <w:rPr>
          <w:b/>
          <w:i/>
        </w:rPr>
        <w:t xml:space="preserve">„Dostawa rur wodociągowych oraz rur, </w:t>
      </w:r>
      <w:r w:rsidR="00436DFD" w:rsidRPr="00903E2B">
        <w:rPr>
          <w:b/>
          <w:i/>
        </w:rPr>
        <w:t xml:space="preserve"> kształtek</w:t>
      </w:r>
      <w:r w:rsidR="00436DFD">
        <w:rPr>
          <w:b/>
          <w:i/>
        </w:rPr>
        <w:t xml:space="preserve"> i studni</w:t>
      </w:r>
      <w:r w:rsidR="00436DFD" w:rsidRPr="00903E2B">
        <w:rPr>
          <w:b/>
          <w:i/>
        </w:rPr>
        <w:t xml:space="preserve"> kanalizacyjnych </w:t>
      </w:r>
      <w:r w:rsidR="00436DFD">
        <w:rPr>
          <w:b/>
          <w:i/>
        </w:rPr>
        <w:t>na potrzeby</w:t>
      </w:r>
      <w:r w:rsidR="00436DFD" w:rsidRPr="00903E2B">
        <w:rPr>
          <w:b/>
          <w:i/>
        </w:rPr>
        <w:t xml:space="preserve"> PWiK Sp. z o.o. w Wołominie.”</w:t>
      </w:r>
    </w:p>
    <w:p w:rsidR="00215A21" w:rsidRPr="00215A21" w:rsidRDefault="00215A21" w:rsidP="00215A21">
      <w:pPr>
        <w:spacing w:line="288" w:lineRule="auto"/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8909D5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8909D5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</w:t>
      </w:r>
      <w:r w:rsidR="008909D5">
        <w:t xml:space="preserve">      </w:t>
      </w:r>
      <w:r w:rsidR="008909D5" w:rsidRPr="00215A21">
        <w:t xml:space="preserve">(Dz. U. </w:t>
      </w:r>
      <w:r w:rsidR="008909D5">
        <w:t>z 2015 r.</w:t>
      </w:r>
      <w:r w:rsidR="008909D5" w:rsidRPr="00215A21">
        <w:t xml:space="preserve"> poz. </w:t>
      </w:r>
      <w:r w:rsidR="008909D5">
        <w:t>184 z późn. z</w:t>
      </w:r>
      <w:r w:rsidR="008909D5"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FB1954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(miejscowość, data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215A21" w:rsidRPr="00215A21" w:rsidRDefault="00215A21" w:rsidP="003A62A9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="00193467">
        <w:rPr>
          <w:b/>
          <w:bCs/>
          <w:color w:val="000000"/>
          <w:sz w:val="22"/>
          <w:szCs w:val="22"/>
        </w:rPr>
        <w:t xml:space="preserve"> </w:t>
      </w:r>
      <w:r w:rsidR="00193467">
        <w:rPr>
          <w:color w:val="000000"/>
          <w:sz w:val="22"/>
          <w:szCs w:val="22"/>
        </w:rPr>
        <w:t>w rozumieni</w:t>
      </w:r>
      <w:r w:rsidR="00436DFD">
        <w:rPr>
          <w:color w:val="000000"/>
          <w:sz w:val="22"/>
          <w:szCs w:val="22"/>
        </w:rPr>
        <w:t>u ustawy z dnia 16 lutego 2007 r</w:t>
      </w:r>
      <w:r w:rsidR="00193467">
        <w:rPr>
          <w:color w:val="000000"/>
          <w:sz w:val="22"/>
          <w:szCs w:val="22"/>
        </w:rPr>
        <w:t>. o ochronie konkurencji i konsumen</w:t>
      </w:r>
      <w:r w:rsidR="00FE0678">
        <w:rPr>
          <w:color w:val="000000"/>
          <w:sz w:val="22"/>
          <w:szCs w:val="22"/>
        </w:rPr>
        <w:t>tów (Dz.</w:t>
      </w:r>
      <w:r w:rsidR="00436DFD">
        <w:rPr>
          <w:color w:val="000000"/>
          <w:sz w:val="22"/>
          <w:szCs w:val="22"/>
        </w:rPr>
        <w:t xml:space="preserve"> </w:t>
      </w:r>
      <w:r w:rsidR="00FE0678">
        <w:rPr>
          <w:color w:val="000000"/>
          <w:sz w:val="22"/>
          <w:szCs w:val="22"/>
        </w:rPr>
        <w:t>U.</w:t>
      </w:r>
      <w:r w:rsidR="00436DFD">
        <w:rPr>
          <w:color w:val="000000"/>
          <w:sz w:val="22"/>
          <w:szCs w:val="22"/>
        </w:rPr>
        <w:t xml:space="preserve"> z 2015 r.</w:t>
      </w:r>
      <w:r w:rsidR="00FE0678">
        <w:rPr>
          <w:color w:val="000000"/>
          <w:sz w:val="22"/>
          <w:szCs w:val="22"/>
        </w:rPr>
        <w:t xml:space="preserve"> poz. </w:t>
      </w:r>
      <w:r w:rsidR="00436DFD">
        <w:rPr>
          <w:color w:val="000000"/>
          <w:sz w:val="22"/>
          <w:szCs w:val="22"/>
        </w:rPr>
        <w:t>184</w:t>
      </w:r>
      <w:r w:rsidR="00FE0678">
        <w:rPr>
          <w:color w:val="000000"/>
          <w:sz w:val="22"/>
          <w:szCs w:val="22"/>
        </w:rPr>
        <w:t xml:space="preserve"> z późń</w:t>
      </w:r>
      <w:r w:rsidR="00193467">
        <w:rPr>
          <w:color w:val="000000"/>
          <w:sz w:val="22"/>
          <w:szCs w:val="22"/>
        </w:rPr>
        <w:t>. zm.),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215A21" w:rsidRPr="00EC5D04" w:rsidRDefault="00215A21" w:rsidP="00EC5D04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215A21">
        <w:rPr>
          <w:b/>
          <w:bCs/>
          <w:i/>
          <w:iCs/>
          <w:color w:val="FF0000"/>
          <w:sz w:val="18"/>
          <w:szCs w:val="18"/>
        </w:rPr>
        <w:t xml:space="preserve">* UWAGA: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sectPr w:rsidR="00215A21" w:rsidRPr="00EC5D04" w:rsidSect="00ED32C9">
      <w:headerReference w:type="default" r:id="rId8"/>
      <w:footerReference w:type="default" r:id="rId9"/>
      <w:headerReference w:type="first" r:id="rId10"/>
      <w:pgSz w:w="11906" w:h="16838"/>
      <w:pgMar w:top="1134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4E5" w:rsidRDefault="002334E5">
      <w:r>
        <w:separator/>
      </w:r>
    </w:p>
  </w:endnote>
  <w:endnote w:type="continuationSeparator" w:id="0">
    <w:p w:rsidR="002334E5" w:rsidRDefault="0023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4E5" w:rsidRPr="00940C2B" w:rsidRDefault="002334E5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27C22FF" wp14:editId="2F57575F">
              <wp:simplePos x="0" y="0"/>
              <wp:positionH relativeFrom="column">
                <wp:posOffset>-28575</wp:posOffset>
              </wp:positionH>
              <wp:positionV relativeFrom="paragraph">
                <wp:posOffset>41910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F09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3.3pt;width:419.8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32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34</w:t>
    </w:r>
    <w:r w:rsidRPr="00940C2B">
      <w:rPr>
        <w:b/>
        <w:bCs/>
        <w:sz w:val="16"/>
        <w:szCs w:val="16"/>
      </w:rPr>
      <w:fldChar w:fldCharType="end"/>
    </w:r>
  </w:p>
  <w:p w:rsidR="002334E5" w:rsidRPr="00DD7115" w:rsidRDefault="002334E5" w:rsidP="00DD7115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>Przedsiębiorstwo Wodociągów i Kanalizacji Sp. z o.o.</w:t>
    </w:r>
  </w:p>
  <w:p w:rsidR="002334E5" w:rsidRPr="00597CB5" w:rsidRDefault="002334E5" w:rsidP="00597CB5">
    <w:pPr>
      <w:pStyle w:val="Stopka"/>
      <w:jc w:val="both"/>
      <w:rPr>
        <w:b/>
        <w:i/>
        <w:sz w:val="14"/>
        <w:szCs w:val="14"/>
      </w:rPr>
    </w:pPr>
    <w:r w:rsidRPr="00FA1749">
      <w:rPr>
        <w:b/>
        <w:i/>
        <w:sz w:val="14"/>
        <w:szCs w:val="14"/>
      </w:rPr>
      <w:t>„</w:t>
    </w:r>
    <w:r>
      <w:rPr>
        <w:b/>
        <w:i/>
        <w:sz w:val="14"/>
        <w:szCs w:val="14"/>
      </w:rPr>
      <w:t>Dostawa rur wodociągowych oraz</w:t>
    </w:r>
    <w:r w:rsidRPr="00597CB5">
      <w:rPr>
        <w:b/>
        <w:i/>
        <w:sz w:val="14"/>
        <w:szCs w:val="14"/>
      </w:rPr>
      <w:t xml:space="preserve"> rur</w:t>
    </w:r>
    <w:r>
      <w:rPr>
        <w:b/>
        <w:i/>
        <w:sz w:val="14"/>
        <w:szCs w:val="14"/>
      </w:rPr>
      <w:t>,</w:t>
    </w:r>
    <w:r w:rsidRPr="00597CB5">
      <w:rPr>
        <w:b/>
        <w:i/>
        <w:sz w:val="14"/>
        <w:szCs w:val="14"/>
      </w:rPr>
      <w:t xml:space="preserve"> kształtek</w:t>
    </w:r>
    <w:r>
      <w:rPr>
        <w:b/>
        <w:i/>
        <w:sz w:val="14"/>
        <w:szCs w:val="14"/>
      </w:rPr>
      <w:t xml:space="preserve"> i studni</w:t>
    </w:r>
    <w:r w:rsidRPr="00597CB5">
      <w:rPr>
        <w:b/>
        <w:i/>
        <w:sz w:val="14"/>
        <w:szCs w:val="14"/>
      </w:rPr>
      <w:t xml:space="preserve"> kanalizacyjnych </w:t>
    </w:r>
    <w:r>
      <w:rPr>
        <w:b/>
        <w:i/>
        <w:sz w:val="14"/>
        <w:szCs w:val="14"/>
      </w:rPr>
      <w:t xml:space="preserve">na potrzeby </w:t>
    </w:r>
    <w:r w:rsidRPr="00597CB5">
      <w:rPr>
        <w:b/>
        <w:i/>
        <w:sz w:val="14"/>
        <w:szCs w:val="14"/>
      </w:rPr>
      <w:t>PWiK Sp. z o.o. w Wołominie.”</w:t>
    </w:r>
  </w:p>
  <w:p w:rsidR="002334E5" w:rsidRPr="00DD7115" w:rsidRDefault="002334E5" w:rsidP="007879F9">
    <w:pPr>
      <w:pStyle w:val="Stopka"/>
      <w:jc w:val="both"/>
      <w:rPr>
        <w:b/>
        <w:i/>
        <w:sz w:val="14"/>
        <w:szCs w:val="14"/>
      </w:rPr>
    </w:pPr>
    <w:r>
      <w:rPr>
        <w:sz w:val="14"/>
        <w:szCs w:val="14"/>
      </w:rPr>
      <w:t>DI/33/2018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4E5" w:rsidRDefault="002334E5">
      <w:r>
        <w:separator/>
      </w:r>
    </w:p>
  </w:footnote>
  <w:footnote w:type="continuationSeparator" w:id="0">
    <w:p w:rsidR="002334E5" w:rsidRDefault="00233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4E5" w:rsidRDefault="002334E5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381FA5" wp14:editId="0122C806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4E5" w:rsidRDefault="002334E5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2334E5" w:rsidRPr="00864B23" w:rsidRDefault="002334E5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81FA5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" stroked="f">
              <v:textbox>
                <w:txbxContent>
                  <w:p w:rsidR="002334E5" w:rsidRDefault="002334E5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2334E5" w:rsidRPr="00864B23" w:rsidRDefault="002334E5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2334E5" w:rsidRDefault="002334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4E5" w:rsidRDefault="002334E5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C6010F" wp14:editId="7723A078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4E5" w:rsidRDefault="002334E5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2334E5" w:rsidRPr="00864B23" w:rsidRDefault="002334E5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6010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" stroked="f">
              <v:textbox>
                <w:txbxContent>
                  <w:p w:rsidR="002334E5" w:rsidRDefault="002334E5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2334E5" w:rsidRPr="00864B23" w:rsidRDefault="002334E5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2334E5" w:rsidRDefault="002334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4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97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46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5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0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6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176" w:hanging="2160"/>
      </w:pPr>
    </w:lvl>
  </w:abstractNum>
  <w:abstractNum w:abstractNumId="2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4" w15:restartNumberingAfterBreak="0">
    <w:nsid w:val="00000020"/>
    <w:multiLevelType w:val="single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2D"/>
    <w:multiLevelType w:val="multilevel"/>
    <w:tmpl w:val="0000002D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30"/>
    <w:multiLevelType w:val="multilevel"/>
    <w:tmpl w:val="9AEC00C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8" w15:restartNumberingAfterBreak="0">
    <w:nsid w:val="00000031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32"/>
    <w:multiLevelType w:val="multilevel"/>
    <w:tmpl w:val="0000003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33"/>
    <w:multiLevelType w:val="multilevel"/>
    <w:tmpl w:val="000000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34"/>
    <w:multiLevelType w:val="multilevel"/>
    <w:tmpl w:val="0000003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35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7A7CB6"/>
    <w:multiLevelType w:val="hybridMultilevel"/>
    <w:tmpl w:val="263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0B2FED"/>
    <w:multiLevelType w:val="hybridMultilevel"/>
    <w:tmpl w:val="77B4DAD4"/>
    <w:lvl w:ilvl="0" w:tplc="B6264E4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D8842B8"/>
    <w:multiLevelType w:val="hybridMultilevel"/>
    <w:tmpl w:val="A612B24C"/>
    <w:lvl w:ilvl="0" w:tplc="574EE73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CC7803"/>
    <w:multiLevelType w:val="hybridMultilevel"/>
    <w:tmpl w:val="9A86B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D3443E"/>
    <w:multiLevelType w:val="hybridMultilevel"/>
    <w:tmpl w:val="819832C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16F562C2"/>
    <w:multiLevelType w:val="hybridMultilevel"/>
    <w:tmpl w:val="CC6CF79A"/>
    <w:lvl w:ilvl="0" w:tplc="08C82E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B0A7E76"/>
    <w:multiLevelType w:val="hybridMultilevel"/>
    <w:tmpl w:val="66846BA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EC77D24"/>
    <w:multiLevelType w:val="hybridMultilevel"/>
    <w:tmpl w:val="55EA74EC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F617E7F"/>
    <w:multiLevelType w:val="hybridMultilevel"/>
    <w:tmpl w:val="8FA0740A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28E045AF"/>
    <w:multiLevelType w:val="hybridMultilevel"/>
    <w:tmpl w:val="252C5D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35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A6E598A"/>
    <w:multiLevelType w:val="hybridMultilevel"/>
    <w:tmpl w:val="5C802DA0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1701B14"/>
    <w:multiLevelType w:val="hybridMultilevel"/>
    <w:tmpl w:val="2040A560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7804084"/>
    <w:multiLevelType w:val="hybridMultilevel"/>
    <w:tmpl w:val="ADBEF78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3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432462B"/>
    <w:multiLevelType w:val="hybridMultilevel"/>
    <w:tmpl w:val="34E81328"/>
    <w:lvl w:ilvl="0" w:tplc="CFA46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C64112"/>
    <w:multiLevelType w:val="hybridMultilevel"/>
    <w:tmpl w:val="FD3EE46A"/>
    <w:lvl w:ilvl="0" w:tplc="38B6127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8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427754B"/>
    <w:multiLevelType w:val="hybridMultilevel"/>
    <w:tmpl w:val="DF74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852540B"/>
    <w:multiLevelType w:val="hybridMultilevel"/>
    <w:tmpl w:val="49444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BC95E18"/>
    <w:multiLevelType w:val="hybridMultilevel"/>
    <w:tmpl w:val="729AF4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F974E40"/>
    <w:multiLevelType w:val="hybridMultilevel"/>
    <w:tmpl w:val="DE723EC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58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AFF49B7"/>
    <w:multiLevelType w:val="hybridMultilevel"/>
    <w:tmpl w:val="9B9E7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E1A07B3"/>
    <w:multiLevelType w:val="hybridMultilevel"/>
    <w:tmpl w:val="856636EA"/>
    <w:lvl w:ilvl="0" w:tplc="E4204A2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sz w:val="22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0"/>
  </w:num>
  <w:num w:numId="2">
    <w:abstractNumId w:val="33"/>
  </w:num>
  <w:num w:numId="3">
    <w:abstractNumId w:val="54"/>
  </w:num>
  <w:num w:numId="4">
    <w:abstractNumId w:val="48"/>
  </w:num>
  <w:num w:numId="5">
    <w:abstractNumId w:val="38"/>
  </w:num>
  <w:num w:numId="6">
    <w:abstractNumId w:val="16"/>
  </w:num>
  <w:num w:numId="7">
    <w:abstractNumId w:val="40"/>
  </w:num>
  <w:num w:numId="8">
    <w:abstractNumId w:val="55"/>
  </w:num>
  <w:num w:numId="9">
    <w:abstractNumId w:val="62"/>
  </w:num>
  <w:num w:numId="10">
    <w:abstractNumId w:val="32"/>
  </w:num>
  <w:num w:numId="11">
    <w:abstractNumId w:val="58"/>
  </w:num>
  <w:num w:numId="12">
    <w:abstractNumId w:val="31"/>
  </w:num>
  <w:num w:numId="13">
    <w:abstractNumId w:val="26"/>
  </w:num>
  <w:num w:numId="14">
    <w:abstractNumId w:val="44"/>
  </w:num>
  <w:num w:numId="15">
    <w:abstractNumId w:val="42"/>
  </w:num>
  <w:num w:numId="16">
    <w:abstractNumId w:val="37"/>
  </w:num>
  <w:num w:numId="17">
    <w:abstractNumId w:val="47"/>
  </w:num>
  <w:num w:numId="18">
    <w:abstractNumId w:val="21"/>
  </w:num>
  <w:num w:numId="19">
    <w:abstractNumId w:val="53"/>
  </w:num>
  <w:num w:numId="20">
    <w:abstractNumId w:val="36"/>
  </w:num>
  <w:num w:numId="21">
    <w:abstractNumId w:val="23"/>
  </w:num>
  <w:num w:numId="22">
    <w:abstractNumId w:val="3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</w:num>
  <w:num w:numId="25">
    <w:abstractNumId w:val="3"/>
    <w:lvlOverride w:ilvl="0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6"/>
  </w:num>
  <w:num w:numId="38">
    <w:abstractNumId w:val="17"/>
  </w:num>
  <w:num w:numId="39">
    <w:abstractNumId w:val="25"/>
  </w:num>
  <w:num w:numId="40">
    <w:abstractNumId w:val="63"/>
  </w:num>
  <w:num w:numId="41">
    <w:abstractNumId w:val="24"/>
  </w:num>
  <w:num w:numId="42">
    <w:abstractNumId w:val="30"/>
  </w:num>
  <w:num w:numId="43">
    <w:abstractNumId w:val="60"/>
  </w:num>
  <w:num w:numId="44">
    <w:abstractNumId w:val="46"/>
  </w:num>
  <w:num w:numId="45">
    <w:abstractNumId w:val="45"/>
  </w:num>
  <w:num w:numId="4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3"/>
  </w:num>
  <w:num w:numId="50">
    <w:abstractNumId w:val="22"/>
  </w:num>
  <w:num w:numId="51">
    <w:abstractNumId w:val="19"/>
  </w:num>
  <w:num w:numId="52">
    <w:abstractNumId w:val="41"/>
  </w:num>
  <w:num w:numId="53">
    <w:abstractNumId w:val="59"/>
  </w:num>
  <w:num w:numId="54">
    <w:abstractNumId w:val="52"/>
  </w:num>
  <w:num w:numId="55">
    <w:abstractNumId w:val="18"/>
  </w:num>
  <w:num w:numId="56">
    <w:abstractNumId w:val="15"/>
  </w:num>
  <w:num w:numId="57">
    <w:abstractNumId w:val="39"/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7"/>
  </w:num>
  <w:num w:numId="63">
    <w:abstractNumId w:val="5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06A"/>
    <w:rsid w:val="00000E10"/>
    <w:rsid w:val="0000206A"/>
    <w:rsid w:val="00003AAD"/>
    <w:rsid w:val="00003E72"/>
    <w:rsid w:val="00005D86"/>
    <w:rsid w:val="000072DF"/>
    <w:rsid w:val="00011265"/>
    <w:rsid w:val="00011B4E"/>
    <w:rsid w:val="00014288"/>
    <w:rsid w:val="00014B5D"/>
    <w:rsid w:val="00015962"/>
    <w:rsid w:val="0001662B"/>
    <w:rsid w:val="00016D37"/>
    <w:rsid w:val="00017940"/>
    <w:rsid w:val="000232FA"/>
    <w:rsid w:val="00025103"/>
    <w:rsid w:val="00026089"/>
    <w:rsid w:val="00027C99"/>
    <w:rsid w:val="000309BA"/>
    <w:rsid w:val="0003260B"/>
    <w:rsid w:val="0003384D"/>
    <w:rsid w:val="00033D9C"/>
    <w:rsid w:val="00033DEB"/>
    <w:rsid w:val="0003567D"/>
    <w:rsid w:val="00036C49"/>
    <w:rsid w:val="00040C1D"/>
    <w:rsid w:val="00045DA3"/>
    <w:rsid w:val="00053585"/>
    <w:rsid w:val="0005536E"/>
    <w:rsid w:val="00064A78"/>
    <w:rsid w:val="00066612"/>
    <w:rsid w:val="00067A03"/>
    <w:rsid w:val="000732D0"/>
    <w:rsid w:val="00075CF5"/>
    <w:rsid w:val="00080CD5"/>
    <w:rsid w:val="00082401"/>
    <w:rsid w:val="00082AC9"/>
    <w:rsid w:val="00085599"/>
    <w:rsid w:val="000948BE"/>
    <w:rsid w:val="00094C2F"/>
    <w:rsid w:val="000953E5"/>
    <w:rsid w:val="0009579F"/>
    <w:rsid w:val="00096A10"/>
    <w:rsid w:val="00097818"/>
    <w:rsid w:val="000A0529"/>
    <w:rsid w:val="000A0A73"/>
    <w:rsid w:val="000A34CC"/>
    <w:rsid w:val="000A36A6"/>
    <w:rsid w:val="000A4CDC"/>
    <w:rsid w:val="000A4E4E"/>
    <w:rsid w:val="000A619C"/>
    <w:rsid w:val="000B2B44"/>
    <w:rsid w:val="000B3E65"/>
    <w:rsid w:val="000B418B"/>
    <w:rsid w:val="000B5A40"/>
    <w:rsid w:val="000B6073"/>
    <w:rsid w:val="000B6D58"/>
    <w:rsid w:val="000B7011"/>
    <w:rsid w:val="000C0620"/>
    <w:rsid w:val="000C15DE"/>
    <w:rsid w:val="000C1973"/>
    <w:rsid w:val="000C3D8C"/>
    <w:rsid w:val="000C42CB"/>
    <w:rsid w:val="000D1219"/>
    <w:rsid w:val="000D147C"/>
    <w:rsid w:val="000D248D"/>
    <w:rsid w:val="000D4159"/>
    <w:rsid w:val="000D4BFA"/>
    <w:rsid w:val="000D64F7"/>
    <w:rsid w:val="000D729B"/>
    <w:rsid w:val="000E118A"/>
    <w:rsid w:val="000E363B"/>
    <w:rsid w:val="000F00AB"/>
    <w:rsid w:val="000F139C"/>
    <w:rsid w:val="000F4CF5"/>
    <w:rsid w:val="000F725C"/>
    <w:rsid w:val="0010169E"/>
    <w:rsid w:val="00102F11"/>
    <w:rsid w:val="00103B16"/>
    <w:rsid w:val="00103E73"/>
    <w:rsid w:val="00104928"/>
    <w:rsid w:val="00106C7A"/>
    <w:rsid w:val="0010757C"/>
    <w:rsid w:val="00112CDB"/>
    <w:rsid w:val="00113350"/>
    <w:rsid w:val="00113567"/>
    <w:rsid w:val="00113F9C"/>
    <w:rsid w:val="00115D30"/>
    <w:rsid w:val="00116620"/>
    <w:rsid w:val="001213B5"/>
    <w:rsid w:val="00125350"/>
    <w:rsid w:val="00126458"/>
    <w:rsid w:val="00131115"/>
    <w:rsid w:val="001311DC"/>
    <w:rsid w:val="0013319F"/>
    <w:rsid w:val="00135015"/>
    <w:rsid w:val="00135BD0"/>
    <w:rsid w:val="00136634"/>
    <w:rsid w:val="001446D7"/>
    <w:rsid w:val="001460A8"/>
    <w:rsid w:val="00153D11"/>
    <w:rsid w:val="00155085"/>
    <w:rsid w:val="00157767"/>
    <w:rsid w:val="001604E3"/>
    <w:rsid w:val="001605EC"/>
    <w:rsid w:val="00160922"/>
    <w:rsid w:val="00160C14"/>
    <w:rsid w:val="00161946"/>
    <w:rsid w:val="00161BED"/>
    <w:rsid w:val="00163DC9"/>
    <w:rsid w:val="001643E9"/>
    <w:rsid w:val="00166208"/>
    <w:rsid w:val="0016761F"/>
    <w:rsid w:val="0017091C"/>
    <w:rsid w:val="001712C6"/>
    <w:rsid w:val="001737E3"/>
    <w:rsid w:val="00173DB4"/>
    <w:rsid w:val="00175BBC"/>
    <w:rsid w:val="0017699D"/>
    <w:rsid w:val="0018021B"/>
    <w:rsid w:val="00181F61"/>
    <w:rsid w:val="00183102"/>
    <w:rsid w:val="00183158"/>
    <w:rsid w:val="001879A4"/>
    <w:rsid w:val="00193467"/>
    <w:rsid w:val="00193E27"/>
    <w:rsid w:val="00194E8A"/>
    <w:rsid w:val="001963CB"/>
    <w:rsid w:val="00197BA5"/>
    <w:rsid w:val="001A0F3A"/>
    <w:rsid w:val="001A1567"/>
    <w:rsid w:val="001A2588"/>
    <w:rsid w:val="001A2890"/>
    <w:rsid w:val="001A2F51"/>
    <w:rsid w:val="001A55AE"/>
    <w:rsid w:val="001A79CC"/>
    <w:rsid w:val="001B1BBF"/>
    <w:rsid w:val="001B41EB"/>
    <w:rsid w:val="001C31BD"/>
    <w:rsid w:val="001C6661"/>
    <w:rsid w:val="001C788C"/>
    <w:rsid w:val="001C7F36"/>
    <w:rsid w:val="001D035C"/>
    <w:rsid w:val="001D7D90"/>
    <w:rsid w:val="001E0199"/>
    <w:rsid w:val="001E03A5"/>
    <w:rsid w:val="001E2118"/>
    <w:rsid w:val="001E6F51"/>
    <w:rsid w:val="001E7E80"/>
    <w:rsid w:val="001F0385"/>
    <w:rsid w:val="001F19F5"/>
    <w:rsid w:val="001F1C6D"/>
    <w:rsid w:val="001F2B80"/>
    <w:rsid w:val="001F31B5"/>
    <w:rsid w:val="001F424C"/>
    <w:rsid w:val="001F5FE0"/>
    <w:rsid w:val="001F6357"/>
    <w:rsid w:val="00202433"/>
    <w:rsid w:val="0020366C"/>
    <w:rsid w:val="00204B55"/>
    <w:rsid w:val="00212E50"/>
    <w:rsid w:val="00215A21"/>
    <w:rsid w:val="00220053"/>
    <w:rsid w:val="0022104D"/>
    <w:rsid w:val="00221B1D"/>
    <w:rsid w:val="00221D3C"/>
    <w:rsid w:val="0022320D"/>
    <w:rsid w:val="00223ECD"/>
    <w:rsid w:val="00224E99"/>
    <w:rsid w:val="002257A7"/>
    <w:rsid w:val="002273B6"/>
    <w:rsid w:val="00232D19"/>
    <w:rsid w:val="002334E5"/>
    <w:rsid w:val="00233755"/>
    <w:rsid w:val="0023437B"/>
    <w:rsid w:val="002345B7"/>
    <w:rsid w:val="00235A41"/>
    <w:rsid w:val="002368F0"/>
    <w:rsid w:val="00237B2A"/>
    <w:rsid w:val="00237F25"/>
    <w:rsid w:val="002404D8"/>
    <w:rsid w:val="002418E4"/>
    <w:rsid w:val="00241B5A"/>
    <w:rsid w:val="0024303F"/>
    <w:rsid w:val="00246B26"/>
    <w:rsid w:val="00247B0F"/>
    <w:rsid w:val="00252A5E"/>
    <w:rsid w:val="00253FD4"/>
    <w:rsid w:val="002545B8"/>
    <w:rsid w:val="0025512F"/>
    <w:rsid w:val="00255EAD"/>
    <w:rsid w:val="00256677"/>
    <w:rsid w:val="0025674B"/>
    <w:rsid w:val="002569EE"/>
    <w:rsid w:val="0026085A"/>
    <w:rsid w:val="00260E03"/>
    <w:rsid w:val="002613C7"/>
    <w:rsid w:val="00261BC1"/>
    <w:rsid w:val="002620C6"/>
    <w:rsid w:val="00264B1E"/>
    <w:rsid w:val="00267EF5"/>
    <w:rsid w:val="00271599"/>
    <w:rsid w:val="002718F7"/>
    <w:rsid w:val="0027234B"/>
    <w:rsid w:val="00283330"/>
    <w:rsid w:val="00286FC1"/>
    <w:rsid w:val="0028734D"/>
    <w:rsid w:val="00291334"/>
    <w:rsid w:val="00291F49"/>
    <w:rsid w:val="00292203"/>
    <w:rsid w:val="00292F1B"/>
    <w:rsid w:val="00293589"/>
    <w:rsid w:val="002951CB"/>
    <w:rsid w:val="00295CB6"/>
    <w:rsid w:val="002969AF"/>
    <w:rsid w:val="002A311D"/>
    <w:rsid w:val="002A3B73"/>
    <w:rsid w:val="002A7BA0"/>
    <w:rsid w:val="002A7F6B"/>
    <w:rsid w:val="002B1C50"/>
    <w:rsid w:val="002B3238"/>
    <w:rsid w:val="002B3258"/>
    <w:rsid w:val="002B6683"/>
    <w:rsid w:val="002B7709"/>
    <w:rsid w:val="002B7F34"/>
    <w:rsid w:val="002C009D"/>
    <w:rsid w:val="002C07B0"/>
    <w:rsid w:val="002C1626"/>
    <w:rsid w:val="002C16A6"/>
    <w:rsid w:val="002C29E7"/>
    <w:rsid w:val="002C309C"/>
    <w:rsid w:val="002C347B"/>
    <w:rsid w:val="002C4069"/>
    <w:rsid w:val="002C4AB9"/>
    <w:rsid w:val="002C525E"/>
    <w:rsid w:val="002C52C1"/>
    <w:rsid w:val="002C7152"/>
    <w:rsid w:val="002C7FF3"/>
    <w:rsid w:val="002D16C4"/>
    <w:rsid w:val="002D615D"/>
    <w:rsid w:val="002E006A"/>
    <w:rsid w:val="002E01E3"/>
    <w:rsid w:val="002E1E90"/>
    <w:rsid w:val="002E210E"/>
    <w:rsid w:val="002E5DA0"/>
    <w:rsid w:val="002E6221"/>
    <w:rsid w:val="002F3DBB"/>
    <w:rsid w:val="002F3F12"/>
    <w:rsid w:val="002F520F"/>
    <w:rsid w:val="002F5FCE"/>
    <w:rsid w:val="002F7105"/>
    <w:rsid w:val="0030071B"/>
    <w:rsid w:val="00302CCB"/>
    <w:rsid w:val="0030338E"/>
    <w:rsid w:val="003035EE"/>
    <w:rsid w:val="0030364E"/>
    <w:rsid w:val="00303CE2"/>
    <w:rsid w:val="00305A87"/>
    <w:rsid w:val="0031016B"/>
    <w:rsid w:val="00311BFC"/>
    <w:rsid w:val="00311D4A"/>
    <w:rsid w:val="0031314B"/>
    <w:rsid w:val="0031378F"/>
    <w:rsid w:val="00315ED7"/>
    <w:rsid w:val="00317086"/>
    <w:rsid w:val="00317B90"/>
    <w:rsid w:val="003209E2"/>
    <w:rsid w:val="00321B63"/>
    <w:rsid w:val="0032351A"/>
    <w:rsid w:val="00325F6A"/>
    <w:rsid w:val="00326DAF"/>
    <w:rsid w:val="00330982"/>
    <w:rsid w:val="00333F5E"/>
    <w:rsid w:val="00334A5A"/>
    <w:rsid w:val="003431B7"/>
    <w:rsid w:val="00343EB4"/>
    <w:rsid w:val="00345B6A"/>
    <w:rsid w:val="00345C0D"/>
    <w:rsid w:val="00346309"/>
    <w:rsid w:val="003511FC"/>
    <w:rsid w:val="0035353C"/>
    <w:rsid w:val="00354374"/>
    <w:rsid w:val="003544E8"/>
    <w:rsid w:val="00355816"/>
    <w:rsid w:val="0036255A"/>
    <w:rsid w:val="00363C94"/>
    <w:rsid w:val="0036692F"/>
    <w:rsid w:val="00367129"/>
    <w:rsid w:val="003677BB"/>
    <w:rsid w:val="00367938"/>
    <w:rsid w:val="00371BE9"/>
    <w:rsid w:val="003730C1"/>
    <w:rsid w:val="00375350"/>
    <w:rsid w:val="00376946"/>
    <w:rsid w:val="003770E0"/>
    <w:rsid w:val="00377E79"/>
    <w:rsid w:val="003805E9"/>
    <w:rsid w:val="003815CD"/>
    <w:rsid w:val="00382326"/>
    <w:rsid w:val="00382C63"/>
    <w:rsid w:val="00383967"/>
    <w:rsid w:val="003969C6"/>
    <w:rsid w:val="00397BE8"/>
    <w:rsid w:val="003A14CD"/>
    <w:rsid w:val="003A246F"/>
    <w:rsid w:val="003A2A1C"/>
    <w:rsid w:val="003A391D"/>
    <w:rsid w:val="003A62A9"/>
    <w:rsid w:val="003A6387"/>
    <w:rsid w:val="003B19D1"/>
    <w:rsid w:val="003B3193"/>
    <w:rsid w:val="003B6E6C"/>
    <w:rsid w:val="003C06FA"/>
    <w:rsid w:val="003C14BD"/>
    <w:rsid w:val="003C1A8E"/>
    <w:rsid w:val="003C3EA9"/>
    <w:rsid w:val="003C552F"/>
    <w:rsid w:val="003C66FA"/>
    <w:rsid w:val="003D0540"/>
    <w:rsid w:val="003D20D7"/>
    <w:rsid w:val="003D263F"/>
    <w:rsid w:val="003D35C0"/>
    <w:rsid w:val="003D3A53"/>
    <w:rsid w:val="003D6E0A"/>
    <w:rsid w:val="003E0331"/>
    <w:rsid w:val="003E2316"/>
    <w:rsid w:val="003E2C56"/>
    <w:rsid w:val="003E3548"/>
    <w:rsid w:val="003E3A37"/>
    <w:rsid w:val="003E6590"/>
    <w:rsid w:val="003F1814"/>
    <w:rsid w:val="003F300E"/>
    <w:rsid w:val="003F32BB"/>
    <w:rsid w:val="003F685D"/>
    <w:rsid w:val="003F6A91"/>
    <w:rsid w:val="003F7FCE"/>
    <w:rsid w:val="00402612"/>
    <w:rsid w:val="00403526"/>
    <w:rsid w:val="00403ABB"/>
    <w:rsid w:val="0040481C"/>
    <w:rsid w:val="0040482F"/>
    <w:rsid w:val="004053E9"/>
    <w:rsid w:val="004062CE"/>
    <w:rsid w:val="00406D44"/>
    <w:rsid w:val="00410AB1"/>
    <w:rsid w:val="00412201"/>
    <w:rsid w:val="00412973"/>
    <w:rsid w:val="00414209"/>
    <w:rsid w:val="0041429C"/>
    <w:rsid w:val="004147E2"/>
    <w:rsid w:val="00415F2C"/>
    <w:rsid w:val="00416127"/>
    <w:rsid w:val="004240C2"/>
    <w:rsid w:val="00424C3E"/>
    <w:rsid w:val="00425E03"/>
    <w:rsid w:val="004305C4"/>
    <w:rsid w:val="0043138D"/>
    <w:rsid w:val="00435BDE"/>
    <w:rsid w:val="00436DFD"/>
    <w:rsid w:val="00437A6F"/>
    <w:rsid w:val="00442EAC"/>
    <w:rsid w:val="0044313B"/>
    <w:rsid w:val="00447809"/>
    <w:rsid w:val="00451504"/>
    <w:rsid w:val="0045186C"/>
    <w:rsid w:val="00452FD7"/>
    <w:rsid w:val="00455FBE"/>
    <w:rsid w:val="00457D77"/>
    <w:rsid w:val="00460792"/>
    <w:rsid w:val="00460A93"/>
    <w:rsid w:val="0046181B"/>
    <w:rsid w:val="00462710"/>
    <w:rsid w:val="004659FB"/>
    <w:rsid w:val="00470B48"/>
    <w:rsid w:val="00474315"/>
    <w:rsid w:val="00483F01"/>
    <w:rsid w:val="004856C2"/>
    <w:rsid w:val="0048632C"/>
    <w:rsid w:val="0048659D"/>
    <w:rsid w:val="00490B6E"/>
    <w:rsid w:val="00493F5E"/>
    <w:rsid w:val="00495715"/>
    <w:rsid w:val="004963F2"/>
    <w:rsid w:val="004A0FD8"/>
    <w:rsid w:val="004A63AB"/>
    <w:rsid w:val="004B0073"/>
    <w:rsid w:val="004B02DE"/>
    <w:rsid w:val="004B43E4"/>
    <w:rsid w:val="004B5C13"/>
    <w:rsid w:val="004C25AF"/>
    <w:rsid w:val="004C3314"/>
    <w:rsid w:val="004C4378"/>
    <w:rsid w:val="004D1A0A"/>
    <w:rsid w:val="004D28C9"/>
    <w:rsid w:val="004D2FD4"/>
    <w:rsid w:val="004D5DEB"/>
    <w:rsid w:val="004D6F4D"/>
    <w:rsid w:val="004E0E90"/>
    <w:rsid w:val="004E23BC"/>
    <w:rsid w:val="004E3025"/>
    <w:rsid w:val="004E32E8"/>
    <w:rsid w:val="004E3C24"/>
    <w:rsid w:val="004E4CD7"/>
    <w:rsid w:val="004E5C22"/>
    <w:rsid w:val="004E60A3"/>
    <w:rsid w:val="004E724E"/>
    <w:rsid w:val="004E7345"/>
    <w:rsid w:val="004E7B53"/>
    <w:rsid w:val="004F0696"/>
    <w:rsid w:val="004F3A15"/>
    <w:rsid w:val="004F5781"/>
    <w:rsid w:val="004F6016"/>
    <w:rsid w:val="00502B71"/>
    <w:rsid w:val="005049BB"/>
    <w:rsid w:val="005058ED"/>
    <w:rsid w:val="00506FD5"/>
    <w:rsid w:val="0050771E"/>
    <w:rsid w:val="00512A3E"/>
    <w:rsid w:val="0051582F"/>
    <w:rsid w:val="00516EF0"/>
    <w:rsid w:val="005203A6"/>
    <w:rsid w:val="00520A31"/>
    <w:rsid w:val="00521921"/>
    <w:rsid w:val="005230F2"/>
    <w:rsid w:val="00523177"/>
    <w:rsid w:val="005233BC"/>
    <w:rsid w:val="00526655"/>
    <w:rsid w:val="00530992"/>
    <w:rsid w:val="00532CCA"/>
    <w:rsid w:val="00533265"/>
    <w:rsid w:val="00533CA0"/>
    <w:rsid w:val="00534434"/>
    <w:rsid w:val="005348E3"/>
    <w:rsid w:val="00534D06"/>
    <w:rsid w:val="00535B51"/>
    <w:rsid w:val="0053616C"/>
    <w:rsid w:val="00536C85"/>
    <w:rsid w:val="00540573"/>
    <w:rsid w:val="00540893"/>
    <w:rsid w:val="005449A5"/>
    <w:rsid w:val="00545A4A"/>
    <w:rsid w:val="0054679A"/>
    <w:rsid w:val="00547123"/>
    <w:rsid w:val="0055007E"/>
    <w:rsid w:val="00552A5C"/>
    <w:rsid w:val="00552B5D"/>
    <w:rsid w:val="00552EC6"/>
    <w:rsid w:val="005536B6"/>
    <w:rsid w:val="00554699"/>
    <w:rsid w:val="005564CE"/>
    <w:rsid w:val="0056094F"/>
    <w:rsid w:val="0056139A"/>
    <w:rsid w:val="00561451"/>
    <w:rsid w:val="005623EC"/>
    <w:rsid w:val="00563629"/>
    <w:rsid w:val="00564459"/>
    <w:rsid w:val="00564BF7"/>
    <w:rsid w:val="00566286"/>
    <w:rsid w:val="005706A6"/>
    <w:rsid w:val="005708DE"/>
    <w:rsid w:val="00570D3D"/>
    <w:rsid w:val="0057198B"/>
    <w:rsid w:val="00577DFF"/>
    <w:rsid w:val="00577F67"/>
    <w:rsid w:val="00581028"/>
    <w:rsid w:val="0058272A"/>
    <w:rsid w:val="00582C1B"/>
    <w:rsid w:val="0058506C"/>
    <w:rsid w:val="00587CE9"/>
    <w:rsid w:val="00590630"/>
    <w:rsid w:val="005946AB"/>
    <w:rsid w:val="0059654A"/>
    <w:rsid w:val="00597CB5"/>
    <w:rsid w:val="005A4FC5"/>
    <w:rsid w:val="005A62D0"/>
    <w:rsid w:val="005A7805"/>
    <w:rsid w:val="005B0B25"/>
    <w:rsid w:val="005B2A49"/>
    <w:rsid w:val="005B3734"/>
    <w:rsid w:val="005B4124"/>
    <w:rsid w:val="005B500A"/>
    <w:rsid w:val="005B717D"/>
    <w:rsid w:val="005C1F6E"/>
    <w:rsid w:val="005C2D34"/>
    <w:rsid w:val="005C322D"/>
    <w:rsid w:val="005C36AB"/>
    <w:rsid w:val="005C4B58"/>
    <w:rsid w:val="005C5482"/>
    <w:rsid w:val="005C5502"/>
    <w:rsid w:val="005C581A"/>
    <w:rsid w:val="005C7DBD"/>
    <w:rsid w:val="005D000B"/>
    <w:rsid w:val="005D167B"/>
    <w:rsid w:val="005D1E99"/>
    <w:rsid w:val="005D4914"/>
    <w:rsid w:val="005D556C"/>
    <w:rsid w:val="005D7F28"/>
    <w:rsid w:val="005E198F"/>
    <w:rsid w:val="005F1410"/>
    <w:rsid w:val="005F1B24"/>
    <w:rsid w:val="005F20D5"/>
    <w:rsid w:val="005F23A1"/>
    <w:rsid w:val="005F3FCE"/>
    <w:rsid w:val="005F7899"/>
    <w:rsid w:val="00601789"/>
    <w:rsid w:val="00604D80"/>
    <w:rsid w:val="00606CA9"/>
    <w:rsid w:val="00606FA7"/>
    <w:rsid w:val="00610E07"/>
    <w:rsid w:val="00611F93"/>
    <w:rsid w:val="00612469"/>
    <w:rsid w:val="006130FA"/>
    <w:rsid w:val="006136F1"/>
    <w:rsid w:val="006147A3"/>
    <w:rsid w:val="006175F8"/>
    <w:rsid w:val="00620C68"/>
    <w:rsid w:val="006215DA"/>
    <w:rsid w:val="00621FB8"/>
    <w:rsid w:val="00622881"/>
    <w:rsid w:val="00623ADC"/>
    <w:rsid w:val="006244F9"/>
    <w:rsid w:val="00624713"/>
    <w:rsid w:val="00626600"/>
    <w:rsid w:val="00627836"/>
    <w:rsid w:val="00627C17"/>
    <w:rsid w:val="00631491"/>
    <w:rsid w:val="006317E7"/>
    <w:rsid w:val="00635E70"/>
    <w:rsid w:val="00636C39"/>
    <w:rsid w:val="006407A0"/>
    <w:rsid w:val="00640A30"/>
    <w:rsid w:val="00646BB7"/>
    <w:rsid w:val="0064782C"/>
    <w:rsid w:val="0065078E"/>
    <w:rsid w:val="006512FA"/>
    <w:rsid w:val="0065134D"/>
    <w:rsid w:val="006525E7"/>
    <w:rsid w:val="00654C99"/>
    <w:rsid w:val="00654EB2"/>
    <w:rsid w:val="00661392"/>
    <w:rsid w:val="00662A5B"/>
    <w:rsid w:val="006638AF"/>
    <w:rsid w:val="006638B7"/>
    <w:rsid w:val="00665B40"/>
    <w:rsid w:val="00665BE9"/>
    <w:rsid w:val="0066708C"/>
    <w:rsid w:val="00667775"/>
    <w:rsid w:val="006700B9"/>
    <w:rsid w:val="00670F6A"/>
    <w:rsid w:val="00671659"/>
    <w:rsid w:val="00673368"/>
    <w:rsid w:val="006819A5"/>
    <w:rsid w:val="0068262D"/>
    <w:rsid w:val="0068488C"/>
    <w:rsid w:val="00685ACB"/>
    <w:rsid w:val="00685F3F"/>
    <w:rsid w:val="00687530"/>
    <w:rsid w:val="00687A57"/>
    <w:rsid w:val="00687D58"/>
    <w:rsid w:val="00687DC6"/>
    <w:rsid w:val="0069277B"/>
    <w:rsid w:val="0069283F"/>
    <w:rsid w:val="00692EAC"/>
    <w:rsid w:val="00693F68"/>
    <w:rsid w:val="00694F2F"/>
    <w:rsid w:val="0069546D"/>
    <w:rsid w:val="006971B4"/>
    <w:rsid w:val="006A1B5F"/>
    <w:rsid w:val="006A2B36"/>
    <w:rsid w:val="006A5A52"/>
    <w:rsid w:val="006A5F42"/>
    <w:rsid w:val="006A61C9"/>
    <w:rsid w:val="006A63A8"/>
    <w:rsid w:val="006A6A41"/>
    <w:rsid w:val="006B328E"/>
    <w:rsid w:val="006B4992"/>
    <w:rsid w:val="006B5CDE"/>
    <w:rsid w:val="006B7FAE"/>
    <w:rsid w:val="006C7D0E"/>
    <w:rsid w:val="006D0A1C"/>
    <w:rsid w:val="006E156D"/>
    <w:rsid w:val="006E5FE1"/>
    <w:rsid w:val="006E6F95"/>
    <w:rsid w:val="006F079F"/>
    <w:rsid w:val="006F2E80"/>
    <w:rsid w:val="006F3E67"/>
    <w:rsid w:val="006F5AFF"/>
    <w:rsid w:val="007007B0"/>
    <w:rsid w:val="00702127"/>
    <w:rsid w:val="00704253"/>
    <w:rsid w:val="00704263"/>
    <w:rsid w:val="00707194"/>
    <w:rsid w:val="0070741A"/>
    <w:rsid w:val="00710865"/>
    <w:rsid w:val="007125CD"/>
    <w:rsid w:val="00712CD2"/>
    <w:rsid w:val="007140CC"/>
    <w:rsid w:val="00714F3B"/>
    <w:rsid w:val="00716301"/>
    <w:rsid w:val="00717A7F"/>
    <w:rsid w:val="0072145E"/>
    <w:rsid w:val="0072175B"/>
    <w:rsid w:val="0072274E"/>
    <w:rsid w:val="00723448"/>
    <w:rsid w:val="0072540D"/>
    <w:rsid w:val="00731FC1"/>
    <w:rsid w:val="0073333A"/>
    <w:rsid w:val="0073594B"/>
    <w:rsid w:val="00736074"/>
    <w:rsid w:val="007377AA"/>
    <w:rsid w:val="007408FA"/>
    <w:rsid w:val="00741B71"/>
    <w:rsid w:val="00742007"/>
    <w:rsid w:val="00742362"/>
    <w:rsid w:val="00743A90"/>
    <w:rsid w:val="00744490"/>
    <w:rsid w:val="007504E5"/>
    <w:rsid w:val="00751554"/>
    <w:rsid w:val="0075346C"/>
    <w:rsid w:val="007562AF"/>
    <w:rsid w:val="00756903"/>
    <w:rsid w:val="00757784"/>
    <w:rsid w:val="00761DB5"/>
    <w:rsid w:val="00764F0A"/>
    <w:rsid w:val="007660F8"/>
    <w:rsid w:val="0076630E"/>
    <w:rsid w:val="00767CE6"/>
    <w:rsid w:val="00771BBA"/>
    <w:rsid w:val="007721A6"/>
    <w:rsid w:val="007742BC"/>
    <w:rsid w:val="007752A8"/>
    <w:rsid w:val="00781DF8"/>
    <w:rsid w:val="007826FF"/>
    <w:rsid w:val="00782A79"/>
    <w:rsid w:val="00783980"/>
    <w:rsid w:val="0078543A"/>
    <w:rsid w:val="00787902"/>
    <w:rsid w:val="00787907"/>
    <w:rsid w:val="007879F9"/>
    <w:rsid w:val="0079024B"/>
    <w:rsid w:val="00790C1F"/>
    <w:rsid w:val="0079323B"/>
    <w:rsid w:val="0079424E"/>
    <w:rsid w:val="00797417"/>
    <w:rsid w:val="007A10B0"/>
    <w:rsid w:val="007A47B5"/>
    <w:rsid w:val="007A5697"/>
    <w:rsid w:val="007B244A"/>
    <w:rsid w:val="007B6642"/>
    <w:rsid w:val="007B7146"/>
    <w:rsid w:val="007B7B6D"/>
    <w:rsid w:val="007C0C61"/>
    <w:rsid w:val="007C20C3"/>
    <w:rsid w:val="007C3F33"/>
    <w:rsid w:val="007C530F"/>
    <w:rsid w:val="007D2013"/>
    <w:rsid w:val="007D37AD"/>
    <w:rsid w:val="007D3C3C"/>
    <w:rsid w:val="007D4A4B"/>
    <w:rsid w:val="007E12F9"/>
    <w:rsid w:val="007E2CF6"/>
    <w:rsid w:val="007E2FB5"/>
    <w:rsid w:val="007E375F"/>
    <w:rsid w:val="007E37A0"/>
    <w:rsid w:val="007E6A2F"/>
    <w:rsid w:val="007E79E0"/>
    <w:rsid w:val="007F039F"/>
    <w:rsid w:val="007F0CDA"/>
    <w:rsid w:val="007F0D2D"/>
    <w:rsid w:val="007F3B56"/>
    <w:rsid w:val="007F7863"/>
    <w:rsid w:val="00802E2D"/>
    <w:rsid w:val="008066FF"/>
    <w:rsid w:val="008071DD"/>
    <w:rsid w:val="008073AD"/>
    <w:rsid w:val="00810688"/>
    <w:rsid w:val="00812EE9"/>
    <w:rsid w:val="008138A7"/>
    <w:rsid w:val="00814235"/>
    <w:rsid w:val="00817BD2"/>
    <w:rsid w:val="00826131"/>
    <w:rsid w:val="00826332"/>
    <w:rsid w:val="008326B8"/>
    <w:rsid w:val="00834126"/>
    <w:rsid w:val="008350D3"/>
    <w:rsid w:val="008440B7"/>
    <w:rsid w:val="00844B2B"/>
    <w:rsid w:val="00845139"/>
    <w:rsid w:val="008456D0"/>
    <w:rsid w:val="00847646"/>
    <w:rsid w:val="00847734"/>
    <w:rsid w:val="008521F7"/>
    <w:rsid w:val="00852492"/>
    <w:rsid w:val="0085362B"/>
    <w:rsid w:val="00853C4E"/>
    <w:rsid w:val="00854060"/>
    <w:rsid w:val="00854287"/>
    <w:rsid w:val="00854D23"/>
    <w:rsid w:val="00855298"/>
    <w:rsid w:val="00855F3F"/>
    <w:rsid w:val="00856CA9"/>
    <w:rsid w:val="00861FDC"/>
    <w:rsid w:val="00863916"/>
    <w:rsid w:val="008642FE"/>
    <w:rsid w:val="00864B23"/>
    <w:rsid w:val="00864E93"/>
    <w:rsid w:val="00865712"/>
    <w:rsid w:val="00865DC9"/>
    <w:rsid w:val="00866A78"/>
    <w:rsid w:val="008703EF"/>
    <w:rsid w:val="00870C5E"/>
    <w:rsid w:val="00870FCC"/>
    <w:rsid w:val="008737B2"/>
    <w:rsid w:val="0087626E"/>
    <w:rsid w:val="00876989"/>
    <w:rsid w:val="008808A7"/>
    <w:rsid w:val="00882DEE"/>
    <w:rsid w:val="008832FD"/>
    <w:rsid w:val="008909D5"/>
    <w:rsid w:val="00890A15"/>
    <w:rsid w:val="00892D1C"/>
    <w:rsid w:val="00893128"/>
    <w:rsid w:val="008939B6"/>
    <w:rsid w:val="00893E96"/>
    <w:rsid w:val="00894CAD"/>
    <w:rsid w:val="00896372"/>
    <w:rsid w:val="00896DDF"/>
    <w:rsid w:val="008973BB"/>
    <w:rsid w:val="008A1C31"/>
    <w:rsid w:val="008A22A5"/>
    <w:rsid w:val="008A2D1B"/>
    <w:rsid w:val="008A46D4"/>
    <w:rsid w:val="008A56B9"/>
    <w:rsid w:val="008A613D"/>
    <w:rsid w:val="008A6ECE"/>
    <w:rsid w:val="008A7D22"/>
    <w:rsid w:val="008B0A11"/>
    <w:rsid w:val="008B1414"/>
    <w:rsid w:val="008B19D5"/>
    <w:rsid w:val="008B28D7"/>
    <w:rsid w:val="008B3D96"/>
    <w:rsid w:val="008B4ECE"/>
    <w:rsid w:val="008C0085"/>
    <w:rsid w:val="008C1256"/>
    <w:rsid w:val="008C48FB"/>
    <w:rsid w:val="008D019D"/>
    <w:rsid w:val="008D1864"/>
    <w:rsid w:val="008D5789"/>
    <w:rsid w:val="008D64EB"/>
    <w:rsid w:val="008E682B"/>
    <w:rsid w:val="008F04EA"/>
    <w:rsid w:val="008F0688"/>
    <w:rsid w:val="008F1A6F"/>
    <w:rsid w:val="008F46A6"/>
    <w:rsid w:val="008F5097"/>
    <w:rsid w:val="008F6661"/>
    <w:rsid w:val="008F69DC"/>
    <w:rsid w:val="008F7BD5"/>
    <w:rsid w:val="00902EAF"/>
    <w:rsid w:val="00903E2B"/>
    <w:rsid w:val="00904A9C"/>
    <w:rsid w:val="00905F9C"/>
    <w:rsid w:val="009066C4"/>
    <w:rsid w:val="009114DD"/>
    <w:rsid w:val="00912299"/>
    <w:rsid w:val="00913041"/>
    <w:rsid w:val="009142F7"/>
    <w:rsid w:val="00915267"/>
    <w:rsid w:val="00915324"/>
    <w:rsid w:val="00916E3D"/>
    <w:rsid w:val="00920496"/>
    <w:rsid w:val="00920B31"/>
    <w:rsid w:val="00920E8F"/>
    <w:rsid w:val="00921557"/>
    <w:rsid w:val="009219EE"/>
    <w:rsid w:val="00923805"/>
    <w:rsid w:val="00924838"/>
    <w:rsid w:val="00924F32"/>
    <w:rsid w:val="00927F87"/>
    <w:rsid w:val="0093039D"/>
    <w:rsid w:val="0093059A"/>
    <w:rsid w:val="009332CA"/>
    <w:rsid w:val="00933829"/>
    <w:rsid w:val="009347B4"/>
    <w:rsid w:val="00934832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5158"/>
    <w:rsid w:val="0094620D"/>
    <w:rsid w:val="009468DC"/>
    <w:rsid w:val="00946AC5"/>
    <w:rsid w:val="00947023"/>
    <w:rsid w:val="00947730"/>
    <w:rsid w:val="009509E5"/>
    <w:rsid w:val="00951080"/>
    <w:rsid w:val="0095116A"/>
    <w:rsid w:val="00953343"/>
    <w:rsid w:val="00957BC5"/>
    <w:rsid w:val="0096096F"/>
    <w:rsid w:val="00961F8E"/>
    <w:rsid w:val="00962971"/>
    <w:rsid w:val="009630C7"/>
    <w:rsid w:val="009658EE"/>
    <w:rsid w:val="00967032"/>
    <w:rsid w:val="009737F5"/>
    <w:rsid w:val="00974695"/>
    <w:rsid w:val="00975745"/>
    <w:rsid w:val="00975DF8"/>
    <w:rsid w:val="00981749"/>
    <w:rsid w:val="00981DA8"/>
    <w:rsid w:val="00983221"/>
    <w:rsid w:val="00983FB1"/>
    <w:rsid w:val="00984C63"/>
    <w:rsid w:val="00987129"/>
    <w:rsid w:val="00990C3A"/>
    <w:rsid w:val="00990DCA"/>
    <w:rsid w:val="00992430"/>
    <w:rsid w:val="00993260"/>
    <w:rsid w:val="00994440"/>
    <w:rsid w:val="009944D3"/>
    <w:rsid w:val="00994625"/>
    <w:rsid w:val="00994748"/>
    <w:rsid w:val="0099499A"/>
    <w:rsid w:val="00994E58"/>
    <w:rsid w:val="0099783F"/>
    <w:rsid w:val="009A17F8"/>
    <w:rsid w:val="009A45F8"/>
    <w:rsid w:val="009A4729"/>
    <w:rsid w:val="009A4A5B"/>
    <w:rsid w:val="009A5124"/>
    <w:rsid w:val="009A6246"/>
    <w:rsid w:val="009A6D1A"/>
    <w:rsid w:val="009B25B1"/>
    <w:rsid w:val="009B27EC"/>
    <w:rsid w:val="009B2D7F"/>
    <w:rsid w:val="009B65D7"/>
    <w:rsid w:val="009B6870"/>
    <w:rsid w:val="009B7801"/>
    <w:rsid w:val="009B7FB5"/>
    <w:rsid w:val="009C5926"/>
    <w:rsid w:val="009C5BFA"/>
    <w:rsid w:val="009C6C88"/>
    <w:rsid w:val="009C71BB"/>
    <w:rsid w:val="009D17BF"/>
    <w:rsid w:val="009D40AE"/>
    <w:rsid w:val="009E0854"/>
    <w:rsid w:val="009E0D29"/>
    <w:rsid w:val="009E2A9B"/>
    <w:rsid w:val="009E2B23"/>
    <w:rsid w:val="009E3123"/>
    <w:rsid w:val="009E50CB"/>
    <w:rsid w:val="009F136F"/>
    <w:rsid w:val="009F1A67"/>
    <w:rsid w:val="009F38C6"/>
    <w:rsid w:val="009F3A50"/>
    <w:rsid w:val="009F632D"/>
    <w:rsid w:val="009F72E3"/>
    <w:rsid w:val="00A00593"/>
    <w:rsid w:val="00A02B0F"/>
    <w:rsid w:val="00A0372E"/>
    <w:rsid w:val="00A05EE4"/>
    <w:rsid w:val="00A064A4"/>
    <w:rsid w:val="00A06DE8"/>
    <w:rsid w:val="00A10876"/>
    <w:rsid w:val="00A10D6D"/>
    <w:rsid w:val="00A1260C"/>
    <w:rsid w:val="00A1439A"/>
    <w:rsid w:val="00A17B64"/>
    <w:rsid w:val="00A21DCB"/>
    <w:rsid w:val="00A22767"/>
    <w:rsid w:val="00A2440E"/>
    <w:rsid w:val="00A26F9D"/>
    <w:rsid w:val="00A32666"/>
    <w:rsid w:val="00A33293"/>
    <w:rsid w:val="00A333FF"/>
    <w:rsid w:val="00A34529"/>
    <w:rsid w:val="00A406E6"/>
    <w:rsid w:val="00A427AE"/>
    <w:rsid w:val="00A4384F"/>
    <w:rsid w:val="00A50DCE"/>
    <w:rsid w:val="00A57EBF"/>
    <w:rsid w:val="00A60F00"/>
    <w:rsid w:val="00A61B90"/>
    <w:rsid w:val="00A61D65"/>
    <w:rsid w:val="00A63BC3"/>
    <w:rsid w:val="00A66467"/>
    <w:rsid w:val="00A67897"/>
    <w:rsid w:val="00A6798F"/>
    <w:rsid w:val="00A710E5"/>
    <w:rsid w:val="00A713E4"/>
    <w:rsid w:val="00A71CAC"/>
    <w:rsid w:val="00A72EFF"/>
    <w:rsid w:val="00A73397"/>
    <w:rsid w:val="00A75DAE"/>
    <w:rsid w:val="00A76DD0"/>
    <w:rsid w:val="00A7776C"/>
    <w:rsid w:val="00A77AA9"/>
    <w:rsid w:val="00A803D4"/>
    <w:rsid w:val="00A80425"/>
    <w:rsid w:val="00A80FDF"/>
    <w:rsid w:val="00A827A0"/>
    <w:rsid w:val="00A8284A"/>
    <w:rsid w:val="00A83D2D"/>
    <w:rsid w:val="00A83DB7"/>
    <w:rsid w:val="00A8420F"/>
    <w:rsid w:val="00A90AB5"/>
    <w:rsid w:val="00A943C0"/>
    <w:rsid w:val="00A94E8D"/>
    <w:rsid w:val="00A95687"/>
    <w:rsid w:val="00A95CB8"/>
    <w:rsid w:val="00A96B77"/>
    <w:rsid w:val="00AA047E"/>
    <w:rsid w:val="00AA2A7F"/>
    <w:rsid w:val="00AA5B36"/>
    <w:rsid w:val="00AA786C"/>
    <w:rsid w:val="00AB15A7"/>
    <w:rsid w:val="00AC2C63"/>
    <w:rsid w:val="00AC3199"/>
    <w:rsid w:val="00AC32D0"/>
    <w:rsid w:val="00AC4A07"/>
    <w:rsid w:val="00AC7E85"/>
    <w:rsid w:val="00AC7F45"/>
    <w:rsid w:val="00AD08AD"/>
    <w:rsid w:val="00AD1248"/>
    <w:rsid w:val="00AD2397"/>
    <w:rsid w:val="00AD3C44"/>
    <w:rsid w:val="00AD3C9B"/>
    <w:rsid w:val="00AD62B6"/>
    <w:rsid w:val="00AD7E79"/>
    <w:rsid w:val="00AE46E1"/>
    <w:rsid w:val="00AF4A76"/>
    <w:rsid w:val="00AF5032"/>
    <w:rsid w:val="00AF5162"/>
    <w:rsid w:val="00AF6113"/>
    <w:rsid w:val="00B0082F"/>
    <w:rsid w:val="00B05EDE"/>
    <w:rsid w:val="00B10549"/>
    <w:rsid w:val="00B11BA2"/>
    <w:rsid w:val="00B11EA8"/>
    <w:rsid w:val="00B133D0"/>
    <w:rsid w:val="00B13C2B"/>
    <w:rsid w:val="00B14D79"/>
    <w:rsid w:val="00B16202"/>
    <w:rsid w:val="00B2085B"/>
    <w:rsid w:val="00B23025"/>
    <w:rsid w:val="00B239F1"/>
    <w:rsid w:val="00B23C81"/>
    <w:rsid w:val="00B23E39"/>
    <w:rsid w:val="00B240B1"/>
    <w:rsid w:val="00B253F2"/>
    <w:rsid w:val="00B2622C"/>
    <w:rsid w:val="00B337F5"/>
    <w:rsid w:val="00B3446E"/>
    <w:rsid w:val="00B36BCD"/>
    <w:rsid w:val="00B406D7"/>
    <w:rsid w:val="00B40CD4"/>
    <w:rsid w:val="00B419FC"/>
    <w:rsid w:val="00B432D7"/>
    <w:rsid w:val="00B471BE"/>
    <w:rsid w:val="00B50D87"/>
    <w:rsid w:val="00B5134F"/>
    <w:rsid w:val="00B57826"/>
    <w:rsid w:val="00B60189"/>
    <w:rsid w:val="00B60D14"/>
    <w:rsid w:val="00B61793"/>
    <w:rsid w:val="00B61A1E"/>
    <w:rsid w:val="00B62453"/>
    <w:rsid w:val="00B629A2"/>
    <w:rsid w:val="00B645B6"/>
    <w:rsid w:val="00B650DE"/>
    <w:rsid w:val="00B65443"/>
    <w:rsid w:val="00B65794"/>
    <w:rsid w:val="00B6608B"/>
    <w:rsid w:val="00B665B8"/>
    <w:rsid w:val="00B67A74"/>
    <w:rsid w:val="00B72A37"/>
    <w:rsid w:val="00B73F3C"/>
    <w:rsid w:val="00B740CC"/>
    <w:rsid w:val="00B75420"/>
    <w:rsid w:val="00B80319"/>
    <w:rsid w:val="00B80BA3"/>
    <w:rsid w:val="00B82F37"/>
    <w:rsid w:val="00B83F2A"/>
    <w:rsid w:val="00B90B19"/>
    <w:rsid w:val="00B91F65"/>
    <w:rsid w:val="00B92640"/>
    <w:rsid w:val="00B97ECB"/>
    <w:rsid w:val="00BA2B76"/>
    <w:rsid w:val="00BA32B1"/>
    <w:rsid w:val="00BA385B"/>
    <w:rsid w:val="00BA639A"/>
    <w:rsid w:val="00BB12E8"/>
    <w:rsid w:val="00BB5E7F"/>
    <w:rsid w:val="00BB7535"/>
    <w:rsid w:val="00BC2EE8"/>
    <w:rsid w:val="00BC32D6"/>
    <w:rsid w:val="00BC722C"/>
    <w:rsid w:val="00BC7533"/>
    <w:rsid w:val="00BC76BD"/>
    <w:rsid w:val="00BD2657"/>
    <w:rsid w:val="00BD7F9A"/>
    <w:rsid w:val="00BE13D7"/>
    <w:rsid w:val="00BE27D6"/>
    <w:rsid w:val="00BE394A"/>
    <w:rsid w:val="00BE4537"/>
    <w:rsid w:val="00BE4751"/>
    <w:rsid w:val="00BF38F8"/>
    <w:rsid w:val="00BF5628"/>
    <w:rsid w:val="00BF5B40"/>
    <w:rsid w:val="00C0105B"/>
    <w:rsid w:val="00C07152"/>
    <w:rsid w:val="00C07261"/>
    <w:rsid w:val="00C11267"/>
    <w:rsid w:val="00C1343E"/>
    <w:rsid w:val="00C136B1"/>
    <w:rsid w:val="00C14683"/>
    <w:rsid w:val="00C168DA"/>
    <w:rsid w:val="00C23F70"/>
    <w:rsid w:val="00C24DE9"/>
    <w:rsid w:val="00C26EDF"/>
    <w:rsid w:val="00C30590"/>
    <w:rsid w:val="00C30DA9"/>
    <w:rsid w:val="00C3126C"/>
    <w:rsid w:val="00C31C43"/>
    <w:rsid w:val="00C367CC"/>
    <w:rsid w:val="00C37EC0"/>
    <w:rsid w:val="00C4044C"/>
    <w:rsid w:val="00C4077E"/>
    <w:rsid w:val="00C40A87"/>
    <w:rsid w:val="00C41CA5"/>
    <w:rsid w:val="00C45CF7"/>
    <w:rsid w:val="00C45E47"/>
    <w:rsid w:val="00C46A0A"/>
    <w:rsid w:val="00C46DA3"/>
    <w:rsid w:val="00C50199"/>
    <w:rsid w:val="00C506BE"/>
    <w:rsid w:val="00C5174A"/>
    <w:rsid w:val="00C52D83"/>
    <w:rsid w:val="00C53ACE"/>
    <w:rsid w:val="00C557DB"/>
    <w:rsid w:val="00C60D67"/>
    <w:rsid w:val="00C632BE"/>
    <w:rsid w:val="00C63E30"/>
    <w:rsid w:val="00C668C4"/>
    <w:rsid w:val="00C7000F"/>
    <w:rsid w:val="00C75152"/>
    <w:rsid w:val="00C82056"/>
    <w:rsid w:val="00C845E4"/>
    <w:rsid w:val="00C86505"/>
    <w:rsid w:val="00C86799"/>
    <w:rsid w:val="00C86BFC"/>
    <w:rsid w:val="00C87584"/>
    <w:rsid w:val="00C875E3"/>
    <w:rsid w:val="00C963F8"/>
    <w:rsid w:val="00C97245"/>
    <w:rsid w:val="00C977E7"/>
    <w:rsid w:val="00CA0716"/>
    <w:rsid w:val="00CA31F0"/>
    <w:rsid w:val="00CA4D5B"/>
    <w:rsid w:val="00CB3234"/>
    <w:rsid w:val="00CB594E"/>
    <w:rsid w:val="00CB6813"/>
    <w:rsid w:val="00CB7C51"/>
    <w:rsid w:val="00CC0F4A"/>
    <w:rsid w:val="00CC10C6"/>
    <w:rsid w:val="00CC1F9E"/>
    <w:rsid w:val="00CC3461"/>
    <w:rsid w:val="00CC4084"/>
    <w:rsid w:val="00CC458E"/>
    <w:rsid w:val="00CC4743"/>
    <w:rsid w:val="00CC7EDF"/>
    <w:rsid w:val="00CD6B97"/>
    <w:rsid w:val="00CD70FD"/>
    <w:rsid w:val="00CD7447"/>
    <w:rsid w:val="00CD7B68"/>
    <w:rsid w:val="00CE1364"/>
    <w:rsid w:val="00CE1749"/>
    <w:rsid w:val="00CE4BDB"/>
    <w:rsid w:val="00CE6A51"/>
    <w:rsid w:val="00CF10D0"/>
    <w:rsid w:val="00CF1901"/>
    <w:rsid w:val="00CF1C6E"/>
    <w:rsid w:val="00CF331E"/>
    <w:rsid w:val="00CF793F"/>
    <w:rsid w:val="00D02E0A"/>
    <w:rsid w:val="00D040EB"/>
    <w:rsid w:val="00D060D4"/>
    <w:rsid w:val="00D067E1"/>
    <w:rsid w:val="00D074C2"/>
    <w:rsid w:val="00D10CBC"/>
    <w:rsid w:val="00D11FA7"/>
    <w:rsid w:val="00D12AC8"/>
    <w:rsid w:val="00D13170"/>
    <w:rsid w:val="00D252DC"/>
    <w:rsid w:val="00D26AE5"/>
    <w:rsid w:val="00D27C37"/>
    <w:rsid w:val="00D32B3A"/>
    <w:rsid w:val="00D32B47"/>
    <w:rsid w:val="00D32B70"/>
    <w:rsid w:val="00D33287"/>
    <w:rsid w:val="00D333C8"/>
    <w:rsid w:val="00D33C8C"/>
    <w:rsid w:val="00D3513A"/>
    <w:rsid w:val="00D3742A"/>
    <w:rsid w:val="00D40154"/>
    <w:rsid w:val="00D41CC3"/>
    <w:rsid w:val="00D45BC9"/>
    <w:rsid w:val="00D46083"/>
    <w:rsid w:val="00D5109E"/>
    <w:rsid w:val="00D52FFA"/>
    <w:rsid w:val="00D532A6"/>
    <w:rsid w:val="00D54F4A"/>
    <w:rsid w:val="00D57592"/>
    <w:rsid w:val="00D60534"/>
    <w:rsid w:val="00D60CBF"/>
    <w:rsid w:val="00D610A6"/>
    <w:rsid w:val="00D61AB6"/>
    <w:rsid w:val="00D649B6"/>
    <w:rsid w:val="00D66F51"/>
    <w:rsid w:val="00D70F3B"/>
    <w:rsid w:val="00D724D0"/>
    <w:rsid w:val="00D740EE"/>
    <w:rsid w:val="00D823C4"/>
    <w:rsid w:val="00D915D3"/>
    <w:rsid w:val="00D916B2"/>
    <w:rsid w:val="00D91765"/>
    <w:rsid w:val="00D92426"/>
    <w:rsid w:val="00D925AA"/>
    <w:rsid w:val="00D95A7F"/>
    <w:rsid w:val="00D97844"/>
    <w:rsid w:val="00DA13B8"/>
    <w:rsid w:val="00DA144D"/>
    <w:rsid w:val="00DA4B2F"/>
    <w:rsid w:val="00DA4DEF"/>
    <w:rsid w:val="00DA5AFD"/>
    <w:rsid w:val="00DA764B"/>
    <w:rsid w:val="00DA7AF2"/>
    <w:rsid w:val="00DB1CC7"/>
    <w:rsid w:val="00DB45A0"/>
    <w:rsid w:val="00DC5930"/>
    <w:rsid w:val="00DC5D98"/>
    <w:rsid w:val="00DC6A52"/>
    <w:rsid w:val="00DD2116"/>
    <w:rsid w:val="00DD3DD0"/>
    <w:rsid w:val="00DD41CA"/>
    <w:rsid w:val="00DD69D1"/>
    <w:rsid w:val="00DD6B01"/>
    <w:rsid w:val="00DD6E6D"/>
    <w:rsid w:val="00DD7115"/>
    <w:rsid w:val="00DE001C"/>
    <w:rsid w:val="00DE1BE7"/>
    <w:rsid w:val="00DE3137"/>
    <w:rsid w:val="00DE34D6"/>
    <w:rsid w:val="00DE43F1"/>
    <w:rsid w:val="00DE6A47"/>
    <w:rsid w:val="00DE7E21"/>
    <w:rsid w:val="00DE7E36"/>
    <w:rsid w:val="00DF2FB3"/>
    <w:rsid w:val="00DF3830"/>
    <w:rsid w:val="00DF7905"/>
    <w:rsid w:val="00DF7A48"/>
    <w:rsid w:val="00E03297"/>
    <w:rsid w:val="00E03982"/>
    <w:rsid w:val="00E04853"/>
    <w:rsid w:val="00E05996"/>
    <w:rsid w:val="00E0778C"/>
    <w:rsid w:val="00E104BF"/>
    <w:rsid w:val="00E22620"/>
    <w:rsid w:val="00E25F8C"/>
    <w:rsid w:val="00E30642"/>
    <w:rsid w:val="00E33F01"/>
    <w:rsid w:val="00E34E21"/>
    <w:rsid w:val="00E36CE8"/>
    <w:rsid w:val="00E36D56"/>
    <w:rsid w:val="00E40014"/>
    <w:rsid w:val="00E442D3"/>
    <w:rsid w:val="00E44C5A"/>
    <w:rsid w:val="00E44E78"/>
    <w:rsid w:val="00E468AB"/>
    <w:rsid w:val="00E4693A"/>
    <w:rsid w:val="00E46B3D"/>
    <w:rsid w:val="00E46CD3"/>
    <w:rsid w:val="00E4718C"/>
    <w:rsid w:val="00E47BBD"/>
    <w:rsid w:val="00E47D8B"/>
    <w:rsid w:val="00E54301"/>
    <w:rsid w:val="00E54480"/>
    <w:rsid w:val="00E6172A"/>
    <w:rsid w:val="00E6561D"/>
    <w:rsid w:val="00E75FB4"/>
    <w:rsid w:val="00E7689C"/>
    <w:rsid w:val="00E80677"/>
    <w:rsid w:val="00E80F4F"/>
    <w:rsid w:val="00E82B3A"/>
    <w:rsid w:val="00E844AE"/>
    <w:rsid w:val="00E867C4"/>
    <w:rsid w:val="00E8726C"/>
    <w:rsid w:val="00E9027F"/>
    <w:rsid w:val="00E9350C"/>
    <w:rsid w:val="00E93D29"/>
    <w:rsid w:val="00E94C60"/>
    <w:rsid w:val="00EA012D"/>
    <w:rsid w:val="00EA0DFC"/>
    <w:rsid w:val="00EA145B"/>
    <w:rsid w:val="00EA563B"/>
    <w:rsid w:val="00EA6254"/>
    <w:rsid w:val="00EA7821"/>
    <w:rsid w:val="00EA7EB9"/>
    <w:rsid w:val="00EB08A0"/>
    <w:rsid w:val="00EB24D8"/>
    <w:rsid w:val="00EB32BF"/>
    <w:rsid w:val="00EC1001"/>
    <w:rsid w:val="00EC1B8A"/>
    <w:rsid w:val="00EC387E"/>
    <w:rsid w:val="00EC56F9"/>
    <w:rsid w:val="00EC5A10"/>
    <w:rsid w:val="00EC5D04"/>
    <w:rsid w:val="00EC6073"/>
    <w:rsid w:val="00EC6AF9"/>
    <w:rsid w:val="00EC7B6C"/>
    <w:rsid w:val="00EC7FC7"/>
    <w:rsid w:val="00ED1812"/>
    <w:rsid w:val="00ED24AF"/>
    <w:rsid w:val="00ED32C9"/>
    <w:rsid w:val="00ED3DC8"/>
    <w:rsid w:val="00ED4113"/>
    <w:rsid w:val="00ED488A"/>
    <w:rsid w:val="00ED4EE0"/>
    <w:rsid w:val="00ED597B"/>
    <w:rsid w:val="00EE00E3"/>
    <w:rsid w:val="00EE0E37"/>
    <w:rsid w:val="00EE3745"/>
    <w:rsid w:val="00EE5875"/>
    <w:rsid w:val="00EE6B1C"/>
    <w:rsid w:val="00EF042C"/>
    <w:rsid w:val="00EF165C"/>
    <w:rsid w:val="00EF16BE"/>
    <w:rsid w:val="00EF26B6"/>
    <w:rsid w:val="00EF2F1E"/>
    <w:rsid w:val="00EF59CD"/>
    <w:rsid w:val="00EF7BD1"/>
    <w:rsid w:val="00F04C4E"/>
    <w:rsid w:val="00F05EE9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6BD8"/>
    <w:rsid w:val="00F216D3"/>
    <w:rsid w:val="00F21E73"/>
    <w:rsid w:val="00F23455"/>
    <w:rsid w:val="00F26889"/>
    <w:rsid w:val="00F27A85"/>
    <w:rsid w:val="00F3111B"/>
    <w:rsid w:val="00F315CD"/>
    <w:rsid w:val="00F31E91"/>
    <w:rsid w:val="00F34443"/>
    <w:rsid w:val="00F36991"/>
    <w:rsid w:val="00F414AD"/>
    <w:rsid w:val="00F423D4"/>
    <w:rsid w:val="00F44C2B"/>
    <w:rsid w:val="00F45B65"/>
    <w:rsid w:val="00F46818"/>
    <w:rsid w:val="00F47E01"/>
    <w:rsid w:val="00F50984"/>
    <w:rsid w:val="00F519C0"/>
    <w:rsid w:val="00F5207A"/>
    <w:rsid w:val="00F5740B"/>
    <w:rsid w:val="00F6060F"/>
    <w:rsid w:val="00F60A54"/>
    <w:rsid w:val="00F644BE"/>
    <w:rsid w:val="00F70DC0"/>
    <w:rsid w:val="00F7149A"/>
    <w:rsid w:val="00F71686"/>
    <w:rsid w:val="00F73596"/>
    <w:rsid w:val="00F73FC3"/>
    <w:rsid w:val="00F74A18"/>
    <w:rsid w:val="00F76DB0"/>
    <w:rsid w:val="00F82D1F"/>
    <w:rsid w:val="00F8507D"/>
    <w:rsid w:val="00F90B17"/>
    <w:rsid w:val="00F92591"/>
    <w:rsid w:val="00F929EC"/>
    <w:rsid w:val="00F93502"/>
    <w:rsid w:val="00F94597"/>
    <w:rsid w:val="00F95DB8"/>
    <w:rsid w:val="00F97CFA"/>
    <w:rsid w:val="00FA016B"/>
    <w:rsid w:val="00FA1481"/>
    <w:rsid w:val="00FA1749"/>
    <w:rsid w:val="00FA258A"/>
    <w:rsid w:val="00FA3564"/>
    <w:rsid w:val="00FA3765"/>
    <w:rsid w:val="00FA545F"/>
    <w:rsid w:val="00FA5757"/>
    <w:rsid w:val="00FA5D39"/>
    <w:rsid w:val="00FB0828"/>
    <w:rsid w:val="00FB1954"/>
    <w:rsid w:val="00FB38BB"/>
    <w:rsid w:val="00FB463D"/>
    <w:rsid w:val="00FB46AC"/>
    <w:rsid w:val="00FC2EB5"/>
    <w:rsid w:val="00FD1595"/>
    <w:rsid w:val="00FD181E"/>
    <w:rsid w:val="00FD2DF4"/>
    <w:rsid w:val="00FD624A"/>
    <w:rsid w:val="00FD69BB"/>
    <w:rsid w:val="00FE0678"/>
    <w:rsid w:val="00FE4FBD"/>
    <w:rsid w:val="00FE7412"/>
    <w:rsid w:val="00FF11FC"/>
    <w:rsid w:val="00FF4FEF"/>
    <w:rsid w:val="00FF624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7D3F95CA"/>
  <w15:docId w15:val="{5D8EC2EC-B773-4EF5-96D7-D2A31992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74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99"/>
    <w:semiHidden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99"/>
    <w:semiHidden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99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23437B"/>
  </w:style>
  <w:style w:type="table" w:customStyle="1" w:styleId="Tabela-Siatka1">
    <w:name w:val="Tabela - Siatka1"/>
    <w:basedOn w:val="Standardowy"/>
    <w:next w:val="Tabela-Siatka"/>
    <w:uiPriority w:val="99"/>
    <w:rsid w:val="002343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locked/>
    <w:rsid w:val="00853C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wik.wolom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9</Pages>
  <Words>2134</Words>
  <Characters>12804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34</cp:revision>
  <cp:lastPrinted>2018-07-11T08:40:00Z</cp:lastPrinted>
  <dcterms:created xsi:type="dcterms:W3CDTF">2016-06-30T11:37:00Z</dcterms:created>
  <dcterms:modified xsi:type="dcterms:W3CDTF">2018-07-11T08:52:00Z</dcterms:modified>
</cp:coreProperties>
</file>