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03C" w:rsidRPr="005B0661" w:rsidRDefault="0034603C" w:rsidP="005B0661">
      <w:pPr>
        <w:pStyle w:val="Akapitzlist"/>
        <w:spacing w:after="0" w:line="240" w:lineRule="auto"/>
        <w:ind w:left="11876"/>
        <w:jc w:val="both"/>
        <w:rPr>
          <w:rFonts w:ascii="Times New Roman" w:eastAsia="Calibri" w:hAnsi="Times New Roman"/>
          <w:sz w:val="24"/>
          <w:szCs w:val="24"/>
        </w:rPr>
      </w:pPr>
    </w:p>
    <w:p w:rsidR="00621F3B" w:rsidRPr="00743A90" w:rsidRDefault="00621F3B" w:rsidP="00527D1A">
      <w:pPr>
        <w:jc w:val="right"/>
        <w:outlineLvl w:val="0"/>
        <w:rPr>
          <w:b/>
          <w:bCs/>
          <w:sz w:val="20"/>
          <w:szCs w:val="20"/>
          <w:u w:val="single"/>
        </w:rPr>
      </w:pPr>
      <w:bookmarkStart w:id="0" w:name="_Toc14434051"/>
      <w:r w:rsidRPr="00743A90">
        <w:rPr>
          <w:b/>
          <w:bCs/>
          <w:sz w:val="20"/>
          <w:szCs w:val="20"/>
          <w:u w:val="single"/>
        </w:rPr>
        <w:t>Dodatek nr 2 do SIWZ</w:t>
      </w:r>
      <w:bookmarkEnd w:id="0"/>
    </w:p>
    <w:p w:rsidR="00621F3B" w:rsidRPr="00743A90" w:rsidRDefault="00621F3B" w:rsidP="00527D1A">
      <w:pPr>
        <w:pStyle w:val="Tekstpodstawowywcity3"/>
        <w:tabs>
          <w:tab w:val="left" w:pos="1985"/>
        </w:tabs>
        <w:ind w:left="5529"/>
        <w:jc w:val="right"/>
        <w:outlineLvl w:val="0"/>
        <w:rPr>
          <w:b/>
          <w:bCs/>
          <w:sz w:val="20"/>
          <w:szCs w:val="20"/>
          <w:u w:val="single"/>
        </w:rPr>
      </w:pPr>
      <w:bookmarkStart w:id="1" w:name="_Toc14434052"/>
      <w:r w:rsidRPr="00743A90">
        <w:rPr>
          <w:b/>
          <w:bCs/>
          <w:sz w:val="20"/>
          <w:szCs w:val="20"/>
          <w:u w:val="single"/>
        </w:rPr>
        <w:t>Wzór formularza oferty</w:t>
      </w:r>
      <w:bookmarkEnd w:id="1"/>
    </w:p>
    <w:p w:rsidR="00C6503E" w:rsidRPr="008F17E7" w:rsidRDefault="00C6503E" w:rsidP="00C6503E">
      <w:pPr>
        <w:jc w:val="both"/>
        <w:rPr>
          <w:sz w:val="16"/>
          <w:szCs w:val="16"/>
        </w:rPr>
      </w:pPr>
      <w:bookmarkStart w:id="2" w:name="_Hlk522187419"/>
      <w:r w:rsidRPr="008F17E7">
        <w:rPr>
          <w:sz w:val="16"/>
          <w:szCs w:val="16"/>
        </w:rPr>
        <w:t xml:space="preserve"> (pieczęć adresowa firmy oferenta)</w:t>
      </w:r>
    </w:p>
    <w:p w:rsidR="00C6503E" w:rsidRPr="008F17E7" w:rsidRDefault="00C6503E" w:rsidP="00C6503E">
      <w:pPr>
        <w:spacing w:line="288" w:lineRule="auto"/>
        <w:jc w:val="both"/>
        <w:rPr>
          <w:sz w:val="16"/>
          <w:szCs w:val="16"/>
        </w:rPr>
      </w:pPr>
    </w:p>
    <w:p w:rsidR="00C6503E" w:rsidRPr="008F17E7" w:rsidRDefault="00C6503E" w:rsidP="00C6503E">
      <w:pPr>
        <w:ind w:left="539"/>
        <w:jc w:val="center"/>
        <w:rPr>
          <w:b/>
          <w:bCs/>
          <w:sz w:val="32"/>
          <w:szCs w:val="32"/>
        </w:rPr>
      </w:pPr>
      <w:r w:rsidRPr="008F17E7">
        <w:rPr>
          <w:b/>
          <w:bCs/>
          <w:sz w:val="32"/>
          <w:szCs w:val="32"/>
        </w:rPr>
        <w:t>OFERTA</w:t>
      </w: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</w:rPr>
      </w:pPr>
      <w:r w:rsidRPr="008F17E7">
        <w:rPr>
          <w:b/>
          <w:bCs/>
        </w:rPr>
        <w:t xml:space="preserve">     Zamawiający:</w:t>
      </w:r>
    </w:p>
    <w:p w:rsidR="00C6503E" w:rsidRPr="008F17E7" w:rsidRDefault="00C6503E" w:rsidP="00C6503E">
      <w:pPr>
        <w:tabs>
          <w:tab w:val="left" w:pos="3544"/>
        </w:tabs>
        <w:spacing w:line="288" w:lineRule="auto"/>
        <w:ind w:left="3119"/>
        <w:jc w:val="both"/>
        <w:rPr>
          <w:b/>
          <w:bCs/>
          <w:sz w:val="10"/>
          <w:szCs w:val="10"/>
        </w:rPr>
      </w:pP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Przedsiębiorstwo Wodociągów i Kanalizacji Sp. z o.o.</w:t>
      </w: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ul. Graniczna 1, 05-200 Wołomin</w:t>
      </w:r>
    </w:p>
    <w:p w:rsidR="00C6503E" w:rsidRPr="008F17E7" w:rsidRDefault="00C6503E" w:rsidP="00C6503E">
      <w:pPr>
        <w:tabs>
          <w:tab w:val="left" w:pos="3544"/>
        </w:tabs>
        <w:ind w:left="3419"/>
        <w:jc w:val="both"/>
        <w:rPr>
          <w:bCs/>
        </w:rPr>
      </w:pPr>
      <w:r w:rsidRPr="008F17E7">
        <w:rPr>
          <w:bCs/>
        </w:rPr>
        <w:t>tel./fax. (022) 776 21 21, (022) 776 33 58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Dane dotyczące oferenta: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Nazwa:………………………………..…………………………………………………………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Siedziba:…………………………………………………………………………………………</w:t>
      </w:r>
    </w:p>
    <w:p w:rsidR="00C6503E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telefonu/fax:………………………………………………………………………………….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>
        <w:rPr>
          <w:bCs/>
        </w:rPr>
        <w:t>Adres email………………………………………………………………………………………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NIP…………………………………………………………………………………………...</w:t>
      </w:r>
    </w:p>
    <w:p w:rsidR="00C6503E" w:rsidRPr="008F17E7" w:rsidRDefault="00C6503E" w:rsidP="00C6503E">
      <w:pPr>
        <w:spacing w:line="288" w:lineRule="auto"/>
        <w:jc w:val="both"/>
        <w:rPr>
          <w:bCs/>
        </w:rPr>
      </w:pPr>
      <w:r w:rsidRPr="008F17E7">
        <w:rPr>
          <w:bCs/>
        </w:rPr>
        <w:t>Nr REGON………………………………………………………………………………………</w:t>
      </w:r>
    </w:p>
    <w:p w:rsidR="00C6503E" w:rsidRPr="008F17E7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:rsidR="00C6503E" w:rsidRPr="008F17E7" w:rsidRDefault="00C6503E" w:rsidP="00C6503E">
      <w:pPr>
        <w:jc w:val="both"/>
        <w:rPr>
          <w:b/>
        </w:rPr>
      </w:pPr>
      <w:r w:rsidRPr="008F17E7">
        <w:t>Składamy niniejszą ofertę na:</w:t>
      </w:r>
      <w:r w:rsidRPr="008F17E7">
        <w:rPr>
          <w:b/>
          <w:sz w:val="28"/>
          <w:szCs w:val="28"/>
        </w:rPr>
        <w:t xml:space="preserve"> </w:t>
      </w:r>
      <w:r w:rsidR="0084170C">
        <w:rPr>
          <w:b/>
          <w:sz w:val="28"/>
          <w:szCs w:val="28"/>
        </w:rPr>
        <w:t>„</w:t>
      </w:r>
      <w:r w:rsidRPr="008F17E7">
        <w:rPr>
          <w:b/>
        </w:rPr>
        <w:t xml:space="preserve">Dostawę </w:t>
      </w:r>
      <w:r w:rsidR="003770AA">
        <w:rPr>
          <w:b/>
        </w:rPr>
        <w:t>rur wodociągowych oraz rur, kształtek i studni kanalizacyjnych</w:t>
      </w:r>
      <w:r w:rsidR="0084170C">
        <w:rPr>
          <w:b/>
        </w:rPr>
        <w:t xml:space="preserve"> na potrzeby PWiK</w:t>
      </w:r>
      <w:r w:rsidRPr="008F17E7">
        <w:rPr>
          <w:b/>
        </w:rPr>
        <w:t xml:space="preserve"> Sp. z o.o</w:t>
      </w:r>
      <w:r w:rsidR="0084170C">
        <w:rPr>
          <w:b/>
        </w:rPr>
        <w:t>.”</w:t>
      </w:r>
    </w:p>
    <w:p w:rsidR="00C6503E" w:rsidRPr="008F17E7" w:rsidRDefault="00C6503E" w:rsidP="00C6503E">
      <w:pPr>
        <w:jc w:val="both"/>
      </w:pPr>
    </w:p>
    <w:p w:rsidR="00C6503E" w:rsidRPr="008F17E7" w:rsidRDefault="0084170C" w:rsidP="00C6503E">
      <w:pPr>
        <w:jc w:val="both"/>
      </w:pPr>
      <w:r>
        <w:rPr>
          <w:b/>
          <w:i/>
        </w:rPr>
        <w:t xml:space="preserve">Szacunkowy </w:t>
      </w:r>
      <w:r w:rsidR="00C6503E" w:rsidRPr="008F17E7">
        <w:rPr>
          <w:b/>
          <w:i/>
        </w:rPr>
        <w:t xml:space="preserve"> </w:t>
      </w:r>
      <w:r w:rsidR="003770AA">
        <w:rPr>
          <w:b/>
          <w:i/>
        </w:rPr>
        <w:t>1</w:t>
      </w:r>
      <w:r>
        <w:rPr>
          <w:b/>
          <w:i/>
        </w:rPr>
        <w:t>2 miesięczn</w:t>
      </w:r>
      <w:r w:rsidR="003770AA">
        <w:rPr>
          <w:b/>
          <w:i/>
        </w:rPr>
        <w:t xml:space="preserve">y koszt realizacji umowy </w:t>
      </w:r>
      <w:r>
        <w:rPr>
          <w:b/>
          <w:i/>
        </w:rPr>
        <w:t>wyniesie</w:t>
      </w:r>
      <w:r w:rsidR="003770AA">
        <w:rPr>
          <w:b/>
          <w:i/>
        </w:rPr>
        <w:t>:</w:t>
      </w:r>
      <w:r w:rsidR="00DD7D9A">
        <w:rPr>
          <w:b/>
          <w:i/>
        </w:rPr>
        <w:t xml:space="preserve"> </w:t>
      </w:r>
    </w:p>
    <w:p w:rsidR="00C6503E" w:rsidRPr="008F17E7" w:rsidRDefault="00C6503E" w:rsidP="00C6503E">
      <w:pPr>
        <w:jc w:val="both"/>
      </w:pPr>
    </w:p>
    <w:p w:rsidR="00C6503E" w:rsidRPr="008F17E7" w:rsidRDefault="00C6503E" w:rsidP="00C6503E">
      <w:pPr>
        <w:spacing w:line="288" w:lineRule="auto"/>
        <w:jc w:val="both"/>
      </w:pPr>
      <w:r w:rsidRPr="008F17E7">
        <w:t>Wartość netto</w:t>
      </w:r>
      <w:r w:rsidRPr="008F17E7">
        <w:tab/>
      </w:r>
      <w:r w:rsidRPr="008F17E7">
        <w:tab/>
        <w:t xml:space="preserve">             …………....................................</w:t>
      </w:r>
      <w:r>
        <w:t>........</w:t>
      </w:r>
      <w:r w:rsidRPr="008F17E7">
        <w:t>....zł</w:t>
      </w:r>
      <w:r w:rsidRPr="008F17E7">
        <w:tab/>
      </w:r>
      <w:r w:rsidRPr="008F17E7">
        <w:tab/>
      </w:r>
    </w:p>
    <w:p w:rsidR="00C6503E" w:rsidRPr="008F17E7" w:rsidRDefault="00C6503E" w:rsidP="00C6503E">
      <w:pPr>
        <w:spacing w:line="288" w:lineRule="auto"/>
        <w:ind w:left="2124" w:firstLine="708"/>
        <w:jc w:val="both"/>
      </w:pPr>
      <w:r w:rsidRPr="008F17E7">
        <w:t>(słownie:……………...…………………zł)</w:t>
      </w:r>
    </w:p>
    <w:p w:rsidR="00C6503E" w:rsidRPr="008F17E7" w:rsidRDefault="00C6503E" w:rsidP="00C6503E">
      <w:pPr>
        <w:spacing w:line="288" w:lineRule="auto"/>
        <w:jc w:val="both"/>
      </w:pPr>
      <w:r w:rsidRPr="008F17E7">
        <w:t>Wartość podatku VAT</w:t>
      </w:r>
      <w:r w:rsidRPr="008F17E7">
        <w:tab/>
        <w:t xml:space="preserve"> .....................................................</w:t>
      </w:r>
      <w:r>
        <w:t>.....</w:t>
      </w:r>
      <w:r w:rsidRPr="008F17E7">
        <w:t>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(słownie:…………………………………zł)</w:t>
      </w:r>
    </w:p>
    <w:p w:rsidR="00C6503E" w:rsidRDefault="00C6503E" w:rsidP="0084170C">
      <w:pPr>
        <w:spacing w:line="288" w:lineRule="auto"/>
        <w:jc w:val="both"/>
      </w:pPr>
      <w:r w:rsidRPr="008F17E7">
        <w:t>Wartość brutto</w:t>
      </w:r>
      <w:r w:rsidRPr="008F17E7">
        <w:tab/>
      </w:r>
      <w:r w:rsidRPr="008F17E7">
        <w:tab/>
        <w:t xml:space="preserve"> ................................................................. zł</w:t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 w:rsidRPr="008F17E7">
        <w:tab/>
      </w:r>
      <w:r>
        <w:tab/>
      </w:r>
      <w:r w:rsidRPr="008F17E7">
        <w:t>(słownie:…………………………………zł</w:t>
      </w:r>
      <w:r w:rsidR="0084170C">
        <w:t>)</w:t>
      </w:r>
    </w:p>
    <w:p w:rsidR="003770AA" w:rsidRPr="00557E12" w:rsidRDefault="003770AA" w:rsidP="0084170C">
      <w:pPr>
        <w:spacing w:line="288" w:lineRule="auto"/>
        <w:jc w:val="both"/>
      </w:pPr>
      <w:r>
        <w:t>Szczegółowy wykaz rur stanowi załącznik nr 1 do ofert.</w:t>
      </w:r>
    </w:p>
    <w:p w:rsidR="00C6503E" w:rsidRPr="00557E12" w:rsidRDefault="00C6503E" w:rsidP="00C6503E">
      <w:pPr>
        <w:jc w:val="both"/>
      </w:pPr>
    </w:p>
    <w:p w:rsidR="00C6503E" w:rsidRPr="00557E12" w:rsidRDefault="00C6503E" w:rsidP="00C6503E">
      <w:pPr>
        <w:jc w:val="both"/>
      </w:pPr>
      <w:r w:rsidRPr="00557E12">
        <w:t>Termin związania ofertą 60 dni. Bieg terminu rozpoczyna się wraz z upływem terminu składania ofert.</w:t>
      </w:r>
    </w:p>
    <w:p w:rsidR="00C6503E" w:rsidRPr="00557E12" w:rsidRDefault="00C6503E" w:rsidP="00C6503E">
      <w:pPr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Oświadczamy, że: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ze specyfikacją istotnych warunków zamówienia i nie wnosimy do niej zastrzeżeń.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Akceptujemy wskazany w SIWZ czas związania ofertą.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C6503E" w:rsidRPr="00557E12" w:rsidRDefault="00C6503E" w:rsidP="00C6503E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Wadium w wysokości </w:t>
      </w:r>
      <w:r w:rsidR="003770AA">
        <w:rPr>
          <w:i/>
          <w:sz w:val="20"/>
          <w:szCs w:val="20"/>
        </w:rPr>
        <w:t>30</w:t>
      </w:r>
      <w:r>
        <w:rPr>
          <w:i/>
          <w:sz w:val="20"/>
          <w:szCs w:val="20"/>
        </w:rPr>
        <w:t xml:space="preserve"> </w:t>
      </w:r>
      <w:r w:rsidRPr="00557E12">
        <w:rPr>
          <w:i/>
          <w:sz w:val="20"/>
          <w:szCs w:val="20"/>
        </w:rPr>
        <w:t>000 złotych zostało wniesione w formie……………………………………………</w:t>
      </w:r>
    </w:p>
    <w:p w:rsidR="00C6503E" w:rsidRDefault="00C6503E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  <w:r w:rsidRPr="00557E12">
        <w:rPr>
          <w:i/>
          <w:sz w:val="20"/>
          <w:szCs w:val="20"/>
        </w:rPr>
        <w:t xml:space="preserve">Integralną częścią oferty są wszystkie załączniki do oferty wymagane w specyfikacji jako niezbędne. </w:t>
      </w:r>
    </w:p>
    <w:p w:rsidR="003770AA" w:rsidRPr="00783164" w:rsidRDefault="003770AA" w:rsidP="00783164">
      <w:pPr>
        <w:numPr>
          <w:ilvl w:val="0"/>
          <w:numId w:val="4"/>
        </w:numPr>
        <w:tabs>
          <w:tab w:val="clear" w:pos="720"/>
          <w:tab w:val="num" w:pos="567"/>
        </w:tabs>
        <w:ind w:left="567" w:hanging="567"/>
        <w:jc w:val="both"/>
        <w:rPr>
          <w:i/>
          <w:sz w:val="20"/>
          <w:szCs w:val="20"/>
        </w:rPr>
      </w:pPr>
    </w:p>
    <w:p w:rsidR="00C6503E" w:rsidRPr="00557E12" w:rsidRDefault="00C6503E" w:rsidP="00C6503E">
      <w:pPr>
        <w:jc w:val="both"/>
        <w:rPr>
          <w:bCs/>
        </w:rPr>
      </w:pPr>
      <w:r w:rsidRPr="00557E12">
        <w:rPr>
          <w:bCs/>
        </w:rPr>
        <w:t>Miejsce i data......................................................                 .............................................................</w:t>
      </w:r>
    </w:p>
    <w:p w:rsidR="00C6503E" w:rsidRPr="00557E12" w:rsidRDefault="00C6503E" w:rsidP="00C6503E">
      <w:pPr>
        <w:spacing w:line="288" w:lineRule="auto"/>
        <w:jc w:val="both"/>
        <w:rPr>
          <w:bCs/>
          <w:sz w:val="10"/>
          <w:szCs w:val="10"/>
        </w:rPr>
      </w:pPr>
    </w:p>
    <w:p w:rsidR="00C6503E" w:rsidRDefault="00C6503E" w:rsidP="00C6503E">
      <w:pPr>
        <w:spacing w:after="120" w:line="288" w:lineRule="auto"/>
        <w:rPr>
          <w:b/>
          <w:i/>
          <w:sz w:val="16"/>
          <w:szCs w:val="16"/>
        </w:rPr>
      </w:pPr>
      <w:r w:rsidRPr="00557E12">
        <w:rPr>
          <w:b/>
          <w:i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1 do Formularza ofertowego – </w:t>
      </w:r>
      <w:r w:rsidR="003770AA">
        <w:rPr>
          <w:i/>
          <w:sz w:val="20"/>
          <w:szCs w:val="20"/>
          <w:u w:val="single"/>
        </w:rPr>
        <w:t>wykaz</w:t>
      </w:r>
      <w:r>
        <w:rPr>
          <w:i/>
          <w:sz w:val="20"/>
          <w:szCs w:val="20"/>
          <w:u w:val="single"/>
        </w:rPr>
        <w:t xml:space="preserve"> materiałów </w:t>
      </w:r>
    </w:p>
    <w:p w:rsidR="00783164" w:rsidRPr="00783164" w:rsidRDefault="00783164" w:rsidP="00783164">
      <w:pPr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 xml:space="preserve">Załącznik nr 2 do Formularza ofertowego – </w:t>
      </w:r>
      <w:r w:rsidR="003770AA">
        <w:rPr>
          <w:i/>
          <w:sz w:val="20"/>
          <w:szCs w:val="20"/>
          <w:u w:val="single"/>
        </w:rPr>
        <w:t>Klauzula dot. przetwarzania danych</w:t>
      </w:r>
    </w:p>
    <w:bookmarkEnd w:id="2"/>
    <w:p w:rsidR="003A2D28" w:rsidRDefault="003A2D28" w:rsidP="003544E8"/>
    <w:p w:rsidR="003A2D28" w:rsidRDefault="003A2D28" w:rsidP="003544E8"/>
    <w:p w:rsidR="003A2D28" w:rsidRDefault="003A2D28" w:rsidP="003544E8"/>
    <w:p w:rsidR="002A20F8" w:rsidRPr="00563F1C" w:rsidRDefault="00AA5E19" w:rsidP="00563F1C">
      <w:pPr>
        <w:jc w:val="right"/>
        <w:rPr>
          <w:sz w:val="20"/>
          <w:szCs w:val="20"/>
        </w:rPr>
      </w:pPr>
      <w:r w:rsidRPr="00563F1C">
        <w:rPr>
          <w:sz w:val="20"/>
          <w:szCs w:val="20"/>
        </w:rPr>
        <w:t>Załącznik nr 1</w:t>
      </w:r>
      <w:r w:rsidR="003770AA" w:rsidRPr="00563F1C">
        <w:rPr>
          <w:sz w:val="20"/>
          <w:szCs w:val="20"/>
        </w:rPr>
        <w:t>do formularza ofertowego</w:t>
      </w:r>
    </w:p>
    <w:p w:rsidR="001215A3" w:rsidRDefault="001215A3" w:rsidP="003544E8">
      <w:pPr>
        <w:rPr>
          <w:sz w:val="22"/>
          <w:szCs w:val="22"/>
        </w:rPr>
      </w:pPr>
    </w:p>
    <w:p w:rsidR="001215A3" w:rsidRPr="00563F1C" w:rsidRDefault="00563F1C" w:rsidP="003544E8">
      <w:pPr>
        <w:rPr>
          <w:b/>
          <w:bCs/>
        </w:rPr>
      </w:pPr>
      <w:r w:rsidRPr="00563F1C">
        <w:rPr>
          <w:b/>
          <w:bCs/>
        </w:rPr>
        <w:t>RURY WODOCIĄGOWE</w:t>
      </w:r>
    </w:p>
    <w:tbl>
      <w:tblPr>
        <w:tblW w:w="96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2845"/>
        <w:gridCol w:w="1006"/>
        <w:gridCol w:w="1320"/>
        <w:gridCol w:w="1422"/>
        <w:gridCol w:w="1110"/>
        <w:gridCol w:w="1075"/>
      </w:tblGrid>
      <w:tr w:rsidR="00797B31" w:rsidTr="00797B31">
        <w:trPr>
          <w:trHeight w:val="47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WYSZCZEGÓLNIENIE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 ilość mb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797B31" w:rsidTr="00797B31">
        <w:trPr>
          <w:trHeight w:val="47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trójwarstwowa PE 100 RC SDR 11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ø5</w:t>
            </w: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225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 trójwarstwowa 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trójwarstwowa 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500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400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315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250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125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110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dwuwarstwowa PE/PE 100 RC SDR 11 ø 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125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110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lita PEHD 100 SDR 17 ø 90 L=12 m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63x5,8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50x4,6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46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Pr="00797B31" w:rsidRDefault="00797B31">
            <w:pPr>
              <w:rPr>
                <w:color w:val="000000"/>
                <w:sz w:val="20"/>
                <w:szCs w:val="20"/>
                <w:lang w:val="en-US"/>
              </w:rPr>
            </w:pPr>
            <w:r w:rsidRPr="00797B31">
              <w:rPr>
                <w:color w:val="000000"/>
                <w:sz w:val="20"/>
                <w:szCs w:val="20"/>
                <w:lang w:val="en-US"/>
              </w:rPr>
              <w:t>Rura PE 100 SDR 11 ø 40x3,7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B31" w:rsidRDefault="00797B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97B31" w:rsidTr="00797B31">
        <w:trPr>
          <w:trHeight w:val="277"/>
        </w:trPr>
        <w:tc>
          <w:tcPr>
            <w:tcW w:w="60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7B31" w:rsidRDefault="00797B3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563F1C" w:rsidRDefault="00563F1C" w:rsidP="003544E8">
      <w:pPr>
        <w:rPr>
          <w:sz w:val="22"/>
          <w:szCs w:val="22"/>
        </w:rPr>
      </w:pPr>
    </w:p>
    <w:p w:rsidR="005A1DB0" w:rsidRDefault="005A1DB0" w:rsidP="003544E8">
      <w:pPr>
        <w:rPr>
          <w:sz w:val="22"/>
          <w:szCs w:val="22"/>
        </w:rPr>
      </w:pPr>
    </w:p>
    <w:p w:rsidR="005A1DB0" w:rsidRPr="00AA5E19" w:rsidRDefault="005A1DB0" w:rsidP="003544E8">
      <w:pPr>
        <w:rPr>
          <w:sz w:val="22"/>
          <w:szCs w:val="22"/>
        </w:rPr>
      </w:pPr>
    </w:p>
    <w:p w:rsidR="00033245" w:rsidRPr="00D045A0" w:rsidRDefault="00D045A0" w:rsidP="003544E8">
      <w:pPr>
        <w:rPr>
          <w:b/>
          <w:bCs/>
        </w:rPr>
      </w:pPr>
      <w:r w:rsidRPr="00D045A0">
        <w:rPr>
          <w:b/>
          <w:bCs/>
        </w:rPr>
        <w:t>KANALIZACJA SANITARNA</w:t>
      </w:r>
    </w:p>
    <w:p w:rsidR="00033245" w:rsidRDefault="00033245" w:rsidP="003544E8"/>
    <w:tbl>
      <w:tblPr>
        <w:tblW w:w="94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3177"/>
        <w:gridCol w:w="1074"/>
        <w:gridCol w:w="1218"/>
        <w:gridCol w:w="1177"/>
        <w:gridCol w:w="1069"/>
        <w:gridCol w:w="1177"/>
      </w:tblGrid>
      <w:tr w:rsidR="005A1DB0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Poz.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WYSZCZEGÓŁNIENIE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planowana ilość szt.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jednostkowa cena netto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Podatek VAT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5A1DB0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</w:t>
            </w:r>
            <w:r>
              <w:rPr>
                <w:color w:val="000000"/>
                <w:sz w:val="20"/>
                <w:szCs w:val="20"/>
              </w:rPr>
              <w:t>9</w:t>
            </w:r>
            <w:r>
              <w:rPr>
                <w:b/>
                <w:bCs/>
                <w:color w:val="000000"/>
                <w:sz w:val="20"/>
                <w:szCs w:val="20"/>
              </w:rPr>
              <w:t>/L 2000,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200x5,9/L 1000,</w:t>
            </w:r>
            <w:r>
              <w:rPr>
                <w:color w:val="000000"/>
                <w:sz w:val="20"/>
                <w:szCs w:val="20"/>
              </w:rPr>
              <w:t>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75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2000</w:t>
            </w:r>
            <w:r>
              <w:rPr>
                <w:color w:val="000000"/>
                <w:sz w:val="20"/>
                <w:szCs w:val="20"/>
              </w:rPr>
              <w:t xml:space="preserve"> z gumowymi uszczelkami wargowymi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Rura  PCV-U klasy „S” (SDR 34, SN 8) </w:t>
            </w:r>
            <w:r>
              <w:rPr>
                <w:b/>
                <w:bCs/>
                <w:color w:val="000000"/>
                <w:sz w:val="20"/>
                <w:szCs w:val="20"/>
              </w:rPr>
              <w:t>Ø 160x4,7/L 1000 z gumowymi uszczelkami wargowymi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295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Ø200PCV-U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z ogranicznikiem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Mufa Ø160PCV-U SN8 bez ogranicznika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  <w:r>
              <w:rPr>
                <w:color w:val="000000"/>
                <w:sz w:val="14"/>
                <w:szCs w:val="14"/>
              </w:rPr>
              <w:t xml:space="preserve">   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Korek Ø200PCV-U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Korek Ø160PCV-U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 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200x30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160x15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160x30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Kolano Ø 160x45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  <w:r>
              <w:rPr>
                <w:color w:val="000000"/>
                <w:sz w:val="20"/>
                <w:szCs w:val="20"/>
              </w:rPr>
              <w:t xml:space="preserve">  PCV-U SN8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200/160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Redukcja PVC-U Ø 160/110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przelotowa dla rury karbowanej 425wymiar 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Kineta zbiorcza dla rury karbowanej 425 wymiar 160x160x160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Rura karbowana trzonowa jednowarstwowa 425x6000 PP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125-12,5 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Teleskop z włazem żeliwnym B 400-40 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24.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45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160/160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200/200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5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</w:t>
            </w:r>
            <w:r>
              <w:rPr>
                <w:color w:val="000000"/>
                <w:sz w:val="14"/>
                <w:szCs w:val="14"/>
              </w:rPr>
              <w:t xml:space="preserve">   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Trójnik PVC 200/160 90</w:t>
            </w:r>
            <w:r>
              <w:rPr>
                <w:color w:val="000000"/>
                <w:sz w:val="20"/>
                <w:szCs w:val="20"/>
                <w:vertAlign w:val="superscript"/>
              </w:rPr>
              <w:t>o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1DB0" w:rsidRDefault="005A1D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A1DB0" w:rsidTr="005A1DB0">
        <w:trPr>
          <w:trHeight w:val="295"/>
        </w:trPr>
        <w:tc>
          <w:tcPr>
            <w:tcW w:w="60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Razem cena ofertowa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1DB0" w:rsidRDefault="005A1DB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546A8" w:rsidRDefault="00F546A8" w:rsidP="00D045A0">
      <w:pPr>
        <w:spacing w:before="100" w:beforeAutospacing="1" w:after="100" w:afterAutospacing="1"/>
      </w:pPr>
    </w:p>
    <w:p w:rsidR="00D045A0" w:rsidRDefault="00D045A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5A1DB0" w:rsidRDefault="005A1DB0" w:rsidP="00D045A0">
      <w:pPr>
        <w:spacing w:before="100" w:beforeAutospacing="1" w:after="100" w:afterAutospacing="1"/>
        <w:rPr>
          <w:sz w:val="22"/>
          <w:szCs w:val="22"/>
        </w:rPr>
      </w:pPr>
    </w:p>
    <w:p w:rsidR="00052B1B" w:rsidRPr="00AA5E19" w:rsidRDefault="00052B1B" w:rsidP="00052B1B">
      <w:pPr>
        <w:spacing w:before="100" w:beforeAutospacing="1" w:after="100" w:afterAutospacing="1"/>
        <w:jc w:val="right"/>
        <w:rPr>
          <w:sz w:val="22"/>
          <w:szCs w:val="22"/>
        </w:rPr>
      </w:pPr>
      <w:r w:rsidRPr="00AA5E19">
        <w:rPr>
          <w:sz w:val="22"/>
          <w:szCs w:val="22"/>
        </w:rPr>
        <w:lastRenderedPageBreak/>
        <w:t>Załącznik</w:t>
      </w:r>
      <w:r w:rsidR="0084170C" w:rsidRPr="00AA5E19">
        <w:rPr>
          <w:sz w:val="22"/>
          <w:szCs w:val="22"/>
        </w:rPr>
        <w:t xml:space="preserve"> nr </w:t>
      </w:r>
      <w:r w:rsidR="00F546A8">
        <w:rPr>
          <w:sz w:val="22"/>
          <w:szCs w:val="22"/>
        </w:rPr>
        <w:t>2</w:t>
      </w:r>
      <w:r w:rsidRPr="00AA5E19">
        <w:rPr>
          <w:sz w:val="22"/>
          <w:szCs w:val="22"/>
        </w:rPr>
        <w:t xml:space="preserve">  do Formularza Ofertowego</w:t>
      </w:r>
    </w:p>
    <w:p w:rsidR="00052B1B" w:rsidRPr="00052B1B" w:rsidRDefault="00052B1B" w:rsidP="00052B1B">
      <w:pPr>
        <w:spacing w:before="100" w:beforeAutospacing="1" w:after="100" w:afterAutospacing="1"/>
        <w:jc w:val="center"/>
        <w:rPr>
          <w:sz w:val="20"/>
          <w:szCs w:val="20"/>
        </w:rPr>
      </w:pPr>
      <w:r w:rsidRPr="00052B1B">
        <w:rPr>
          <w:sz w:val="20"/>
          <w:szCs w:val="20"/>
        </w:rPr>
        <w:t>KLAUZULA INFORMACYJNA</w:t>
      </w:r>
    </w:p>
    <w:p w:rsidR="00052B1B" w:rsidRPr="00052B1B" w:rsidRDefault="00052B1B" w:rsidP="00052B1B">
      <w:pPr>
        <w:spacing w:before="100" w:beforeAutospacing="1" w:after="100" w:afterAutospacing="1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(dalej: RODO) Uprzejmie informujemy, że: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Administratorem Pani/Pana danych osobowych jest Przedsiębiorstwo Wodociągów i Kanalizacji Sp. z o.o.  </w:t>
      </w:r>
      <w:r w:rsidR="00093962">
        <w:rPr>
          <w:sz w:val="20"/>
          <w:szCs w:val="20"/>
        </w:rPr>
        <w:t xml:space="preserve">                </w:t>
      </w:r>
      <w:r w:rsidRPr="00052B1B">
        <w:rPr>
          <w:sz w:val="20"/>
          <w:szCs w:val="20"/>
        </w:rPr>
        <w:t>z siedzibą w Wołominie przy ul. Granicznej 1.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Dane kontaktowe w sprawach związanych bezpośrednio z przetwarzaniem danych osobowych: </w:t>
      </w:r>
    </w:p>
    <w:p w:rsidR="00052B1B" w:rsidRPr="00052B1B" w:rsidRDefault="00052B1B" w:rsidP="00EC6C56">
      <w:pPr>
        <w:numPr>
          <w:ilvl w:val="0"/>
          <w:numId w:val="27"/>
        </w:numPr>
        <w:jc w:val="both"/>
        <w:rPr>
          <w:sz w:val="20"/>
          <w:szCs w:val="20"/>
        </w:rPr>
      </w:pPr>
      <w:r w:rsidRPr="00052B1B">
        <w:rPr>
          <w:sz w:val="20"/>
          <w:szCs w:val="20"/>
        </w:rPr>
        <w:t>adres korespondencji: Przedsiębiorstwo Wodociągów i Kanalizacji Sp. z o.o.  ul. Graniczna 1, 05-200 Wołomin,</w:t>
      </w:r>
    </w:p>
    <w:p w:rsidR="00052B1B" w:rsidRPr="00052B1B" w:rsidRDefault="00052B1B" w:rsidP="00EC6C56">
      <w:pPr>
        <w:numPr>
          <w:ilvl w:val="0"/>
          <w:numId w:val="27"/>
        </w:numPr>
        <w:jc w:val="both"/>
        <w:rPr>
          <w:sz w:val="20"/>
          <w:szCs w:val="20"/>
          <w:lang w:val="en-US"/>
        </w:rPr>
      </w:pPr>
      <w:r w:rsidRPr="00052B1B">
        <w:rPr>
          <w:sz w:val="20"/>
          <w:szCs w:val="20"/>
          <w:lang w:val="en-US"/>
        </w:rPr>
        <w:t xml:space="preserve">adres e-mail: </w:t>
      </w:r>
      <w:hyperlink r:id="rId8" w:history="1">
        <w:r w:rsidRPr="00052B1B">
          <w:rPr>
            <w:b/>
            <w:bCs/>
            <w:color w:val="0000FF"/>
            <w:sz w:val="20"/>
            <w:szCs w:val="20"/>
            <w:u w:val="single"/>
            <w:lang w:val="en-US"/>
          </w:rPr>
          <w:t>iod@pwik.wolomin.pl</w:t>
        </w:r>
      </w:hyperlink>
      <w:r w:rsidRPr="00052B1B">
        <w:rPr>
          <w:sz w:val="20"/>
          <w:szCs w:val="20"/>
          <w:lang w:val="en-US"/>
        </w:rPr>
        <w:t>.</w:t>
      </w:r>
      <w:r w:rsidRPr="00052B1B">
        <w:rPr>
          <w:b/>
          <w:bCs/>
          <w:color w:val="0000FF"/>
          <w:sz w:val="20"/>
          <w:szCs w:val="20"/>
          <w:u w:val="single"/>
          <w:lang w:val="en-US"/>
        </w:rPr>
        <w:t xml:space="preserve"> 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bCs/>
          <w:sz w:val="20"/>
          <w:szCs w:val="20"/>
        </w:rPr>
      </w:pPr>
      <w:r w:rsidRPr="00052B1B">
        <w:rPr>
          <w:bCs/>
          <w:sz w:val="20"/>
          <w:szCs w:val="20"/>
        </w:rPr>
        <w:t xml:space="preserve">Pani/Pana dane osobowe przetwarzane będą w celu przygotowania i przeprowadzenia postępowania </w:t>
      </w:r>
      <w:r w:rsidR="00093962">
        <w:rPr>
          <w:bCs/>
          <w:sz w:val="20"/>
          <w:szCs w:val="20"/>
        </w:rPr>
        <w:t xml:space="preserve">                               </w:t>
      </w:r>
      <w:r w:rsidRPr="00052B1B">
        <w:rPr>
          <w:bCs/>
          <w:sz w:val="20"/>
          <w:szCs w:val="20"/>
        </w:rPr>
        <w:t>o udzielenie zamówienia publicznego / realizacji umowy zawartej w wyniku przeprowadzenia postępowania o udzielenie zamówienia publicznego na podstawie przepisów ustawy Prawo zamówień publicznych oraz Regulaminu udzielania przez Przedsiębiorstwo Wodociągów i Kanalizacji Sp. z o.o. z siedzibą</w:t>
      </w:r>
      <w:r w:rsidR="00093962">
        <w:rPr>
          <w:bCs/>
          <w:sz w:val="20"/>
          <w:szCs w:val="20"/>
        </w:rPr>
        <w:t xml:space="preserve">  </w:t>
      </w:r>
      <w:r w:rsidRPr="00052B1B">
        <w:rPr>
          <w:bCs/>
          <w:sz w:val="20"/>
          <w:szCs w:val="20"/>
        </w:rPr>
        <w:t>w Wołominie zamówień nieobjętych ustawą z dnia 29 stycznia 2004 r. Prawo Zamówień Publicznych” – zatwierdzonego Uchwałą nr 11/2018 z dnia 12.03.2018 r., a także celów wynikających     z prawnie uzasadnionych interesów realizowanych przez administratora;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Przetwarzanie danych osobowych obejmuje zakres danych podanych w formularzu ofertowym.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Pani/Pana dane osobowe mogą zostać powierzone następującym podmiotom: dostawcom systemów informatycznych, z którymi współpracuje Administrator, w celu utrzymania ciągłości oraz poprawności działania systemów; podmiotom prowadzącym działalność pocztową lub kurierską w celu dostarczenia korespondencji; upoważnionym z mocy prawa podmiotom na udokumentowany wniosek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Dane osobowe nie będą przekazywane do państwa trzeciego ani do organizacji międzynarodowych.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Pani/Pana dane osobowe będą przechowywane przez: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przygotowania i przeprowadzenia postępowania o udzielenie zamówienia publicznego – przez ten okres; 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realizacji umowy zawartej w wyniku przeprowadzenia postępowania o udzielenie zamówienia publicznego na podstawie przepisów ustawy Prawo zamówień publicznych – przez ten okres; </w:t>
      </w:r>
    </w:p>
    <w:p w:rsidR="00052B1B" w:rsidRPr="00052B1B" w:rsidRDefault="00052B1B" w:rsidP="00EC6C56">
      <w:pPr>
        <w:numPr>
          <w:ilvl w:val="0"/>
          <w:numId w:val="28"/>
        </w:numPr>
        <w:jc w:val="both"/>
        <w:rPr>
          <w:sz w:val="20"/>
          <w:szCs w:val="20"/>
        </w:rPr>
      </w:pPr>
      <w:r w:rsidRPr="00052B1B">
        <w:rPr>
          <w:bCs/>
          <w:sz w:val="20"/>
          <w:szCs w:val="20"/>
        </w:rPr>
        <w:t>w okresie po zakończeniu realizacji umowy, o której mowa w lit. b – przez okres, w którym administrator będzie realizował cele wynikające z prawnie uzasadnionych interesów realizowanych przez administratora, które są związane przedmiotowo z umową, o której mowa w lit. b lub obowiązkami wynikającymi z przepisów prawa powszechnie obowiązującego takich jak: przepisy podatkowe, ubezpieczeń majątkowych, dochodzenie odszkodowań i likwidacji szkód, ochrony praw autorskich, ubezpieczeń społecznych, o zasobie archiwalnym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Posiada Pani/Pan prawo dostępu do treści swoich danych osobowych oraz prawo do ich sprostowania, usunięcia, ograniczenia przetwarzania, prawo do przenoszenia danych na zasadach określonych w przepisach o ochronie danych osobowych, w tym w unijnym Rozporządzeniu o Ochronie Danych Osobowych 2016/679 (RODO), prawo wniesienia sprzeciwu.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Ma Pani/Pan prawo do cofnięcia zgody w dowolnym momencie bez wpływu na zgodność </w:t>
      </w:r>
      <w:r w:rsidRPr="00052B1B">
        <w:rPr>
          <w:sz w:val="20"/>
          <w:szCs w:val="20"/>
        </w:rPr>
        <w:br/>
        <w:t>z prawem przetwarzania, którego dokonano na podstawie zgody przed jej cofnięciem (jeżeli przetwarzanie odbywa się na podstawie art. 6 ust. 1 lit. a) lub art. 9 ust. 2 lit. a)),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Ma Pani/Pan prawo w chwili, gdy uzna Pani/Pan, iż przetwarzanie danych osobowych narusza przepisy                o ochronie danych osobowych wniesienia skargi do organu nadzorczego zgodnie z art. 77 RODO, którym jest Prezes Urzędu Ochrony Danych Osobowych.</w:t>
      </w:r>
    </w:p>
    <w:p w:rsidR="00052B1B" w:rsidRP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>Podanie przez Panią/Pana danych osobowych jest dobrowolne, niemniej jest również warunkiem uczestnictwa Pani/Pana w procesie udzielenia zamówienia publicznego. Konsekwencją niepodania danych osobowych będzie brak możliwości udziału w postępowaniu o udzielenie zamówienia publicznego.</w:t>
      </w:r>
    </w:p>
    <w:p w:rsidR="00052B1B" w:rsidRDefault="00052B1B" w:rsidP="00EC6C56">
      <w:pPr>
        <w:numPr>
          <w:ilvl w:val="0"/>
          <w:numId w:val="26"/>
        </w:numPr>
        <w:ind w:left="567" w:hanging="425"/>
        <w:jc w:val="both"/>
        <w:rPr>
          <w:sz w:val="20"/>
          <w:szCs w:val="20"/>
        </w:rPr>
      </w:pPr>
      <w:r w:rsidRPr="00052B1B">
        <w:rPr>
          <w:sz w:val="20"/>
          <w:szCs w:val="20"/>
        </w:rPr>
        <w:t xml:space="preserve"> Pani/Pana dane osobowe nie podlegają zautomatyzowanemu podejmowaniu decyzji, w tym profilowaniu.</w:t>
      </w:r>
    </w:p>
    <w:p w:rsidR="000E6971" w:rsidRPr="00052B1B" w:rsidRDefault="000E6971" w:rsidP="000E6971">
      <w:pPr>
        <w:ind w:left="567"/>
        <w:jc w:val="both"/>
        <w:rPr>
          <w:sz w:val="20"/>
          <w:szCs w:val="20"/>
        </w:rPr>
      </w:pPr>
    </w:p>
    <w:p w:rsidR="00052B1B" w:rsidRPr="00052B1B" w:rsidRDefault="00052B1B" w:rsidP="00052B1B">
      <w:pPr>
        <w:jc w:val="right"/>
        <w:rPr>
          <w:sz w:val="22"/>
          <w:szCs w:val="22"/>
        </w:rPr>
      </w:pPr>
      <w:r w:rsidRPr="00052B1B">
        <w:t>………………………………</w:t>
      </w:r>
    </w:p>
    <w:p w:rsidR="00052B1B" w:rsidRPr="00052B1B" w:rsidRDefault="00052B1B" w:rsidP="00052B1B">
      <w:pPr>
        <w:jc w:val="center"/>
        <w:rPr>
          <w:sz w:val="20"/>
          <w:szCs w:val="20"/>
        </w:rPr>
      </w:pPr>
      <w:r w:rsidRPr="00052B1B">
        <w:t xml:space="preserve">                                                                                                              </w:t>
      </w:r>
      <w:r w:rsidRPr="00052B1B">
        <w:rPr>
          <w:sz w:val="20"/>
          <w:szCs w:val="20"/>
        </w:rPr>
        <w:t>data i  podpis</w:t>
      </w:r>
      <w:r w:rsidRPr="00052B1B">
        <w:rPr>
          <w:rFonts w:ascii="Arial" w:hAnsi="Arial" w:cs="Arial"/>
          <w:b/>
          <w:bCs/>
          <w:color w:val="5B6170"/>
          <w:sz w:val="18"/>
          <w:szCs w:val="18"/>
        </w:rPr>
        <w:t> </w:t>
      </w:r>
    </w:p>
    <w:p w:rsidR="00961977" w:rsidRDefault="00961977" w:rsidP="003544E8"/>
    <w:p w:rsidR="00961977" w:rsidRDefault="00961977" w:rsidP="003544E8"/>
    <w:p w:rsidR="00EE5875" w:rsidRDefault="00EE5875" w:rsidP="001F5FE0">
      <w:pPr>
        <w:rPr>
          <w:b/>
          <w:bCs/>
          <w:sz w:val="20"/>
          <w:szCs w:val="20"/>
          <w:u w:val="single"/>
        </w:rPr>
      </w:pPr>
      <w:bookmarkStart w:id="3" w:name="_Hlk482340130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4" w:name="_Toc14434053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3 do SIWZ</w:t>
      </w:r>
      <w:bookmarkEnd w:id="4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5" w:name="_Toc14434054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</w:t>
      </w:r>
      <w:bookmarkEnd w:id="5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2F70F8">
        <w:rPr>
          <w:b/>
          <w:bCs/>
          <w:sz w:val="28"/>
          <w:szCs w:val="28"/>
        </w:rPr>
        <w:t>OŚWIADCZENIE</w:t>
      </w: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Pr="005D167B" w:rsidRDefault="00EE5875" w:rsidP="00CE6A51">
      <w:pPr>
        <w:spacing w:line="288" w:lineRule="auto"/>
        <w:jc w:val="center"/>
        <w:rPr>
          <w:b/>
          <w:bCs/>
        </w:rPr>
      </w:pPr>
    </w:p>
    <w:p w:rsidR="00EE5875" w:rsidRDefault="00EE5875" w:rsidP="00CE6A51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C6503E">
        <w:rPr>
          <w:b/>
          <w:bCs/>
          <w:i/>
          <w:iCs/>
          <w:color w:val="000000" w:themeColor="text1"/>
        </w:rPr>
        <w:t xml:space="preserve">Dostawę </w:t>
      </w:r>
      <w:bookmarkStart w:id="6" w:name="_Hlk14433308"/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2F70F8">
        <w:rPr>
          <w:b/>
          <w:bCs/>
          <w:i/>
          <w:iCs/>
          <w:color w:val="000000" w:themeColor="text1"/>
        </w:rPr>
        <w:t xml:space="preserve"> </w:t>
      </w:r>
      <w:bookmarkEnd w:id="6"/>
      <w:r w:rsidR="002F70F8">
        <w:rPr>
          <w:b/>
          <w:bCs/>
          <w:i/>
          <w:iCs/>
          <w:color w:val="000000" w:themeColor="text1"/>
        </w:rPr>
        <w:t>na potrzeby PWiK</w:t>
      </w:r>
      <w:r w:rsidRPr="00C6503E">
        <w:rPr>
          <w:b/>
          <w:bCs/>
          <w:i/>
          <w:iCs/>
          <w:color w:val="000000" w:themeColor="text1"/>
        </w:rPr>
        <w:t xml:space="preserve">  </w:t>
      </w:r>
      <w:r w:rsidR="0029000F">
        <w:rPr>
          <w:b/>
          <w:bCs/>
          <w:i/>
          <w:iCs/>
          <w:color w:val="000000" w:themeColor="text1"/>
        </w:rPr>
        <w:t xml:space="preserve">   </w:t>
      </w:r>
      <w:r w:rsidRPr="00C6503E">
        <w:rPr>
          <w:b/>
          <w:bCs/>
          <w:i/>
          <w:iCs/>
          <w:color w:val="000000" w:themeColor="text1"/>
        </w:rPr>
        <w:t xml:space="preserve">Sp. z o.o.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p w:rsidR="00EE5875" w:rsidRPr="005D167B" w:rsidRDefault="00EE5875" w:rsidP="00CE6A51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CE6A51">
      <w:pPr>
        <w:spacing w:line="288" w:lineRule="auto"/>
        <w:jc w:val="both"/>
      </w:pPr>
      <w:r w:rsidRPr="005D167B">
        <w:t>oświadczam, że:</w:t>
      </w:r>
    </w:p>
    <w:p w:rsidR="00EE5875" w:rsidRDefault="00EE5875" w:rsidP="0020366C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EE5875" w:rsidRPr="00F23455" w:rsidRDefault="00EE5875" w:rsidP="0020366C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EE5875" w:rsidRPr="005D167B" w:rsidRDefault="00EE5875" w:rsidP="0020366C">
      <w:pPr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CE6A51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bookmarkEnd w:id="3"/>
    <w:p w:rsidR="00EE5875" w:rsidRPr="005D167B" w:rsidRDefault="00EE5875" w:rsidP="00CE6A51">
      <w:pPr>
        <w:spacing w:line="288" w:lineRule="auto"/>
        <w:jc w:val="center"/>
        <w:rPr>
          <w:b/>
          <w:bCs/>
          <w:i/>
          <w:iCs/>
        </w:rPr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  <w:jc w:val="both"/>
      </w:pPr>
    </w:p>
    <w:p w:rsidR="00EE5875" w:rsidRPr="005D167B" w:rsidRDefault="00EE5875" w:rsidP="00CE6A51">
      <w:pPr>
        <w:spacing w:line="288" w:lineRule="auto"/>
      </w:pPr>
    </w:p>
    <w:p w:rsidR="00EE5875" w:rsidRPr="005D167B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EE5875" w:rsidRDefault="00EE5875" w:rsidP="00CE6A51">
      <w:pPr>
        <w:pStyle w:val="Tytu"/>
        <w:spacing w:line="288" w:lineRule="auto"/>
        <w:rPr>
          <w:sz w:val="24"/>
          <w:szCs w:val="24"/>
        </w:rPr>
      </w:pPr>
    </w:p>
    <w:p w:rsidR="003A2D28" w:rsidRDefault="003A2D28" w:rsidP="003A2D28">
      <w:pPr>
        <w:pStyle w:val="Tytu"/>
        <w:spacing w:line="288" w:lineRule="auto"/>
        <w:jc w:val="left"/>
        <w:rPr>
          <w:sz w:val="24"/>
          <w:szCs w:val="24"/>
        </w:rPr>
      </w:pPr>
    </w:p>
    <w:p w:rsidR="00040EFD" w:rsidRDefault="00040EFD" w:rsidP="00EC6AF9">
      <w:pPr>
        <w:rPr>
          <w:b/>
          <w:bCs/>
          <w:u w:val="single"/>
        </w:rPr>
      </w:pPr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7" w:name="_Toc14434055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4 do SIWZ</w:t>
      </w:r>
      <w:bookmarkEnd w:id="7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8" w:name="_Toc14434056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oświadczenia o braku podstaw do wykluczenia</w:t>
      </w:r>
      <w:bookmarkEnd w:id="8"/>
    </w:p>
    <w:p w:rsidR="00EE5875" w:rsidRPr="00671659" w:rsidRDefault="00EE5875" w:rsidP="009347B4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EE5875" w:rsidRPr="005D167B" w:rsidRDefault="00EE5875" w:rsidP="009347B4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764F0A" w:rsidRDefault="00EE5875" w:rsidP="009347B4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EE5875" w:rsidRPr="00A63BC3" w:rsidRDefault="00EE5875" w:rsidP="00A63BC3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EE5875" w:rsidRDefault="00EE5875" w:rsidP="00EC6AF9">
      <w:pPr>
        <w:pStyle w:val="Tekstpodstawowy"/>
        <w:jc w:val="right"/>
        <w:rPr>
          <w:b/>
          <w:bCs/>
        </w:rPr>
      </w:pP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EE5875" w:rsidRPr="00F6060F" w:rsidRDefault="00EE5875" w:rsidP="00E8726C">
      <w:pPr>
        <w:pStyle w:val="Tekstpodstawowy"/>
        <w:jc w:val="center"/>
        <w:rPr>
          <w:b/>
          <w:bCs/>
        </w:rPr>
      </w:pPr>
    </w:p>
    <w:p w:rsidR="00EE5875" w:rsidRDefault="00EE5875" w:rsidP="004E7B53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2A20F8" w:rsidRDefault="002A20F8" w:rsidP="004E7B53">
      <w:pPr>
        <w:pStyle w:val="Tekstpodstawowywcity"/>
        <w:spacing w:line="288" w:lineRule="auto"/>
        <w:ind w:left="0" w:firstLine="0"/>
      </w:pPr>
    </w:p>
    <w:p w:rsidR="00C6503E" w:rsidRPr="00C6503E" w:rsidRDefault="00C6503E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bookmarkStart w:id="9" w:name="_Hlk505773411"/>
      <w:r w:rsidRPr="00C6503E">
        <w:rPr>
          <w:b/>
          <w:bCs/>
          <w:i/>
          <w:iCs/>
          <w:color w:val="000000" w:themeColor="text1"/>
        </w:rPr>
        <w:t xml:space="preserve">Dostawę </w:t>
      </w:r>
      <w:r w:rsidR="002F70F8">
        <w:rPr>
          <w:b/>
          <w:bCs/>
          <w:i/>
          <w:iCs/>
          <w:color w:val="000000" w:themeColor="text1"/>
        </w:rPr>
        <w:t xml:space="preserve"> </w:t>
      </w:r>
      <w:r w:rsidR="0029000F">
        <w:rPr>
          <w:b/>
          <w:bCs/>
          <w:i/>
          <w:iCs/>
          <w:color w:val="000000" w:themeColor="text1"/>
        </w:rPr>
        <w:t xml:space="preserve">rur wodociągowych oraz rur, kształtek i studni kanalizacyjnych  </w:t>
      </w:r>
      <w:r w:rsidR="002F70F8">
        <w:rPr>
          <w:b/>
          <w:bCs/>
          <w:i/>
          <w:iCs/>
          <w:color w:val="000000" w:themeColor="text1"/>
        </w:rPr>
        <w:t xml:space="preserve">na potrzeby PWiK </w:t>
      </w:r>
      <w:r w:rsidRPr="00C6503E">
        <w:rPr>
          <w:b/>
          <w:bCs/>
          <w:i/>
          <w:iCs/>
          <w:color w:val="000000" w:themeColor="text1"/>
        </w:rPr>
        <w:t xml:space="preserve"> Sp. z o.o. </w:t>
      </w:r>
    </w:p>
    <w:p w:rsidR="00C3643D" w:rsidRPr="00695C2C" w:rsidRDefault="00C3643D" w:rsidP="00C3643D">
      <w:pPr>
        <w:spacing w:line="288" w:lineRule="auto"/>
        <w:jc w:val="both"/>
        <w:rPr>
          <w:b/>
          <w:i/>
          <w:color w:val="000000" w:themeColor="text1"/>
        </w:rPr>
      </w:pPr>
    </w:p>
    <w:bookmarkEnd w:id="9"/>
    <w:p w:rsidR="00EE5875" w:rsidRPr="005D167B" w:rsidRDefault="00EE5875" w:rsidP="007504E5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EE5875" w:rsidRPr="005D167B" w:rsidRDefault="00EE5875" w:rsidP="007504E5">
      <w:pPr>
        <w:spacing w:line="288" w:lineRule="auto"/>
        <w:jc w:val="both"/>
      </w:pPr>
      <w:r w:rsidRPr="005D167B">
        <w:t>oświadczam, że:</w:t>
      </w:r>
    </w:p>
    <w:p w:rsidR="00EE5875" w:rsidRPr="005D167B" w:rsidRDefault="00EE5875" w:rsidP="001D035C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 w:rsidR="001C4EB4">
        <w:t>Dziale IV, Rozdziale X</w:t>
      </w:r>
      <w:r w:rsidRPr="00EC6AF9">
        <w:t xml:space="preserve"> </w:t>
      </w:r>
      <w:r w:rsidR="001C4EB4">
        <w:t>Regulaminu u</w:t>
      </w:r>
      <w:r>
        <w:t>dzielania przez Przedsiębiorstwo Wodociągów i Kanalizacji S</w:t>
      </w:r>
      <w:r w:rsidR="001C4EB4">
        <w:t xml:space="preserve">p. z o.o. </w:t>
      </w:r>
      <w:r w:rsidR="00053EF2">
        <w:t>z siedzibą w Wołominie z</w:t>
      </w:r>
      <w:r w:rsidR="001C4EB4">
        <w:t>amówień nieobjętych u</w:t>
      </w:r>
      <w:r>
        <w:t>stawą z dnia 29 stycznia 2004 r Prawo Zamówień Publicznych</w:t>
      </w:r>
      <w:r w:rsidR="001C4EB4">
        <w:t xml:space="preserve"> – zatwierdzon</w:t>
      </w:r>
      <w:r w:rsidR="00A55010">
        <w:t>ego</w:t>
      </w:r>
      <w:r w:rsidR="001C4EB4">
        <w:t xml:space="preserve"> Uchwałą nr </w:t>
      </w:r>
      <w:r w:rsidR="00527D1A">
        <w:t>11/2018 z dnia 12.03.2018 r.</w:t>
      </w:r>
    </w:p>
    <w:p w:rsidR="00EE5875" w:rsidRPr="005D167B" w:rsidRDefault="00EE5875" w:rsidP="00346309">
      <w:pPr>
        <w:spacing w:line="288" w:lineRule="auto"/>
        <w:jc w:val="center"/>
      </w:pPr>
    </w:p>
    <w:p w:rsidR="00EE5875" w:rsidRPr="005D167B" w:rsidRDefault="00EE5875" w:rsidP="00346309">
      <w:pPr>
        <w:pStyle w:val="Tekstpodstawowywcity"/>
        <w:spacing w:line="288" w:lineRule="auto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"/>
        <w:spacing w:line="288" w:lineRule="auto"/>
        <w:ind w:left="1080"/>
      </w:pPr>
    </w:p>
    <w:p w:rsidR="00EE5875" w:rsidRPr="005D167B" w:rsidRDefault="00EE5875" w:rsidP="00346309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346309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346309" w:rsidRDefault="00EE5875" w:rsidP="00346309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EE5875" w:rsidP="007504E5">
      <w:pPr>
        <w:pStyle w:val="Tekstpodstawowywcity2"/>
        <w:ind w:left="0" w:firstLine="0"/>
      </w:pPr>
    </w:p>
    <w:p w:rsidR="00EE5875" w:rsidRDefault="003E0331" w:rsidP="007504E5">
      <w:pPr>
        <w:pStyle w:val="Tekstpodstawowywcity2"/>
        <w:ind w:left="0" w:firstLine="0"/>
      </w:pPr>
      <w:r>
        <w:t xml:space="preserve">      </w:t>
      </w:r>
    </w:p>
    <w:p w:rsidR="00EE5875" w:rsidRDefault="00EE5875" w:rsidP="007504E5">
      <w:pPr>
        <w:pStyle w:val="Tekstpodstawowywcity2"/>
        <w:ind w:left="0" w:firstLine="0"/>
      </w:pPr>
    </w:p>
    <w:p w:rsidR="00F12FB4" w:rsidRDefault="00F12FB4" w:rsidP="007504E5">
      <w:pPr>
        <w:pStyle w:val="Tekstpodstawowywcity2"/>
        <w:ind w:left="0" w:firstLine="0"/>
      </w:pPr>
    </w:p>
    <w:p w:rsidR="007302BB" w:rsidRDefault="007302BB" w:rsidP="00F143A0">
      <w:pPr>
        <w:rPr>
          <w:sz w:val="22"/>
          <w:szCs w:val="22"/>
        </w:rPr>
      </w:pPr>
      <w:bookmarkStart w:id="10" w:name="_GoBack"/>
      <w:bookmarkEnd w:id="10"/>
    </w:p>
    <w:p w:rsidR="007302BB" w:rsidRPr="00F143A0" w:rsidRDefault="007302BB" w:rsidP="00F143A0"/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1" w:name="_Toc14434061"/>
      <w:r w:rsidRPr="00527D1A">
        <w:rPr>
          <w:rFonts w:ascii="Times New Roman" w:hAnsi="Times New Roman"/>
          <w:bCs w:val="0"/>
          <w:sz w:val="20"/>
          <w:szCs w:val="20"/>
          <w:u w:val="single"/>
        </w:rPr>
        <w:lastRenderedPageBreak/>
        <w:t>Dodatek nr 6 do SIWZ</w:t>
      </w:r>
      <w:bookmarkEnd w:id="11"/>
    </w:p>
    <w:p w:rsidR="00EE5875" w:rsidRPr="00527D1A" w:rsidRDefault="00EE5875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2" w:name="_Toc14434062"/>
      <w:r w:rsidRPr="00527D1A">
        <w:rPr>
          <w:rFonts w:ascii="Times New Roman" w:hAnsi="Times New Roman"/>
          <w:bCs w:val="0"/>
          <w:sz w:val="20"/>
          <w:szCs w:val="20"/>
          <w:u w:val="single"/>
        </w:rPr>
        <w:t>Wzór upoważnienia</w:t>
      </w:r>
      <w:bookmarkEnd w:id="12"/>
    </w:p>
    <w:p w:rsidR="00EE5875" w:rsidRPr="00EF165C" w:rsidRDefault="00EE5875" w:rsidP="00410AB1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EE5875" w:rsidRPr="005D167B" w:rsidRDefault="00EE5875" w:rsidP="00410AB1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EE5875" w:rsidRPr="005D167B" w:rsidRDefault="00EE5875" w:rsidP="00CE6A51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EE5875" w:rsidRPr="005D167B" w:rsidRDefault="00EE5875" w:rsidP="00CE6A51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EE5875" w:rsidRPr="005D167B" w:rsidRDefault="00EE5875" w:rsidP="0093039D">
      <w:pPr>
        <w:spacing w:line="264" w:lineRule="auto"/>
        <w:jc w:val="both"/>
      </w:pPr>
      <w:r w:rsidRPr="005D167B">
        <w:t>Nazwa:……………………………………………………………............</w:t>
      </w:r>
      <w:r>
        <w:t>...................................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Siedziba: ………………………………………………………………………….............</w:t>
      </w:r>
      <w:r>
        <w:t>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Adres: ……………………………………………………………………………….........</w:t>
      </w:r>
      <w:r>
        <w:t>...........</w:t>
      </w:r>
    </w:p>
    <w:p w:rsidR="00EE5875" w:rsidRPr="005D167B" w:rsidRDefault="00EE5875" w:rsidP="0093039D">
      <w:pPr>
        <w:spacing w:line="264" w:lineRule="auto"/>
        <w:jc w:val="both"/>
      </w:pPr>
      <w:r w:rsidRPr="005D167B">
        <w:t>Telefony: ………………………….………………………………………………...........</w:t>
      </w:r>
      <w:r>
        <w:t>...........</w:t>
      </w:r>
    </w:p>
    <w:p w:rsidR="00EE5875" w:rsidRDefault="00EE5875" w:rsidP="0093039D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3122D9" w:rsidRPr="005D167B" w:rsidRDefault="003122D9" w:rsidP="0093039D">
      <w:pPr>
        <w:spacing w:line="264" w:lineRule="auto"/>
        <w:jc w:val="both"/>
      </w:pPr>
    </w:p>
    <w:p w:rsidR="00AB0590" w:rsidRDefault="00EE5875" w:rsidP="00AB0590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4839C8" w:rsidRPr="004839C8">
        <w:rPr>
          <w:b/>
          <w:bCs/>
          <w:i/>
          <w:iCs/>
          <w:color w:val="000000" w:themeColor="text1"/>
        </w:rPr>
        <w:t xml:space="preserve"> </w:t>
      </w:r>
      <w:r w:rsidR="004839C8">
        <w:rPr>
          <w:b/>
          <w:bCs/>
          <w:i/>
          <w:iCs/>
          <w:color w:val="000000" w:themeColor="text1"/>
        </w:rPr>
        <w:t xml:space="preserve">rur wodociągowych oraz rur, kształtek i studni kanalizacyjnych </w:t>
      </w:r>
      <w:r w:rsidR="00AB0590">
        <w:rPr>
          <w:b/>
          <w:bCs/>
          <w:i/>
          <w:iCs/>
          <w:color w:val="000000" w:themeColor="text1"/>
        </w:rPr>
        <w:t xml:space="preserve">na potrzeby PWiK 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4839C8">
        <w:rPr>
          <w:b/>
          <w:bCs/>
          <w:i/>
          <w:iCs/>
          <w:color w:val="000000" w:themeColor="text1"/>
        </w:rPr>
        <w:t>”</w:t>
      </w:r>
      <w:r w:rsidR="00C6503E" w:rsidRPr="00C6503E">
        <w:rPr>
          <w:b/>
          <w:bCs/>
          <w:i/>
          <w:iCs/>
          <w:color w:val="000000" w:themeColor="text1"/>
        </w:rPr>
        <w:t xml:space="preserve"> </w:t>
      </w:r>
    </w:p>
    <w:p w:rsidR="00EE5875" w:rsidRDefault="00A50121" w:rsidP="00AB0590">
      <w:pPr>
        <w:spacing w:line="288" w:lineRule="auto"/>
        <w:jc w:val="both"/>
      </w:pPr>
      <w:r>
        <w:rPr>
          <w:bCs/>
          <w:iCs/>
          <w:color w:val="000000" w:themeColor="text1"/>
        </w:rPr>
        <w:t xml:space="preserve">i </w:t>
      </w:r>
      <w:r w:rsidR="00EE5875" w:rsidRPr="005D167B">
        <w:t xml:space="preserve">podejmowania decyzji w imieniu firmy jest: 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3122D9">
      <w:pPr>
        <w:spacing w:line="264" w:lineRule="auto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  <w:r w:rsidR="003122D9">
        <w:t>.................</w:t>
      </w:r>
    </w:p>
    <w:p w:rsidR="00EE5875" w:rsidRPr="005D167B" w:rsidRDefault="00EE5875" w:rsidP="0093039D">
      <w:pPr>
        <w:tabs>
          <w:tab w:val="num" w:pos="567"/>
        </w:tabs>
        <w:spacing w:line="264" w:lineRule="auto"/>
        <w:ind w:left="567" w:hanging="567"/>
        <w:jc w:val="both"/>
      </w:pPr>
    </w:p>
    <w:p w:rsidR="00EE5875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1080"/>
      </w:pPr>
    </w:p>
    <w:p w:rsidR="00EE5875" w:rsidRPr="005D167B" w:rsidRDefault="00EE5875" w:rsidP="00CE6A51">
      <w:pPr>
        <w:pStyle w:val="Tekstpodstawowywcity"/>
        <w:spacing w:line="288" w:lineRule="auto"/>
        <w:ind w:left="0" w:firstLine="0"/>
      </w:pPr>
    </w:p>
    <w:p w:rsidR="00EE5875" w:rsidRPr="005D167B" w:rsidRDefault="00EE5875" w:rsidP="000B3E65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EE5875" w:rsidRPr="005D167B" w:rsidRDefault="00EE5875" w:rsidP="00CE6A51">
      <w:pPr>
        <w:pStyle w:val="Tekstpodstawowywcity3"/>
        <w:spacing w:line="288" w:lineRule="auto"/>
        <w:ind w:left="0"/>
      </w:pPr>
    </w:p>
    <w:p w:rsidR="00EE5875" w:rsidRPr="005D167B" w:rsidRDefault="00EE5875" w:rsidP="00CE6A51">
      <w:pPr>
        <w:pStyle w:val="Tekstpodstawowy"/>
        <w:spacing w:line="288" w:lineRule="auto"/>
        <w:rPr>
          <w:b/>
          <w:bCs/>
          <w:i/>
          <w:iCs/>
        </w:rPr>
      </w:pPr>
    </w:p>
    <w:p w:rsidR="00EE5875" w:rsidRPr="00743A90" w:rsidRDefault="00EE5875" w:rsidP="00CE6A51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EE5875" w:rsidRDefault="00EE5875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6503E" w:rsidRDefault="00C6503E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C3643D" w:rsidRDefault="00C3643D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Default="00215A21" w:rsidP="00CE6A51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r w:rsidRPr="00215A21">
        <w:rPr>
          <w:b w:val="0"/>
          <w:bCs w:val="0"/>
        </w:rPr>
        <w:lastRenderedPageBreak/>
        <w:tab/>
      </w:r>
      <w:bookmarkStart w:id="13" w:name="_Toc14434063"/>
      <w:r w:rsidRPr="00527D1A">
        <w:rPr>
          <w:rFonts w:ascii="Times New Roman" w:hAnsi="Times New Roman"/>
          <w:bCs w:val="0"/>
          <w:sz w:val="20"/>
          <w:szCs w:val="20"/>
          <w:u w:val="single"/>
        </w:rPr>
        <w:t>Dodatek nr 7 do SIWZ</w:t>
      </w:r>
      <w:bookmarkEnd w:id="13"/>
    </w:p>
    <w:p w:rsidR="00215A21" w:rsidRPr="00527D1A" w:rsidRDefault="00215A21" w:rsidP="00527D1A">
      <w:pPr>
        <w:pStyle w:val="Nagwek1"/>
        <w:jc w:val="right"/>
        <w:rPr>
          <w:rFonts w:ascii="Times New Roman" w:hAnsi="Times New Roman"/>
          <w:bCs w:val="0"/>
          <w:sz w:val="20"/>
          <w:szCs w:val="20"/>
          <w:u w:val="single"/>
        </w:rPr>
      </w:pPr>
      <w:bookmarkStart w:id="14" w:name="_Toc14434064"/>
      <w:r w:rsidRPr="00527D1A">
        <w:rPr>
          <w:rFonts w:ascii="Times New Roman" w:hAnsi="Times New Roman"/>
          <w:bCs w:val="0"/>
          <w:sz w:val="20"/>
          <w:szCs w:val="20"/>
          <w:u w:val="single"/>
        </w:rPr>
        <w:t>Lista podmiotów – grupa kapitałowa</w:t>
      </w:r>
      <w:bookmarkEnd w:id="14"/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</w:p>
    <w:p w:rsidR="00215A21" w:rsidRPr="003122D9" w:rsidRDefault="00215A21" w:rsidP="00215A21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2438"/>
        <w:gridCol w:w="3239"/>
        <w:gridCol w:w="3052"/>
      </w:tblGrid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3122D9" w:rsidRPr="00215A21" w:rsidTr="003122D9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2D9" w:rsidRPr="00215A21" w:rsidRDefault="003122D9" w:rsidP="00215A2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C6503E" w:rsidRDefault="00215A21" w:rsidP="00C6503E">
      <w:pPr>
        <w:spacing w:line="288" w:lineRule="auto"/>
        <w:jc w:val="both"/>
        <w:rPr>
          <w:b/>
          <w:bCs/>
          <w:i/>
          <w:iCs/>
          <w:color w:val="000000" w:themeColor="text1"/>
        </w:rPr>
      </w:pPr>
      <w:r w:rsidRPr="00215A21">
        <w:t xml:space="preserve">Przystępując do postępowania w sprawie udzielenia zamówienia </w:t>
      </w:r>
      <w:r>
        <w:t xml:space="preserve">na </w:t>
      </w:r>
      <w:r w:rsidR="00033245" w:rsidRPr="002A20F8">
        <w:rPr>
          <w:b/>
          <w:bCs/>
          <w:i/>
          <w:iCs/>
          <w:color w:val="000000" w:themeColor="text1"/>
        </w:rPr>
        <w:t>„</w:t>
      </w:r>
      <w:r w:rsidR="00C6503E" w:rsidRPr="00C6503E">
        <w:rPr>
          <w:b/>
          <w:bCs/>
          <w:i/>
          <w:iCs/>
          <w:color w:val="000000" w:themeColor="text1"/>
        </w:rPr>
        <w:t>Dostawę</w:t>
      </w:r>
      <w:r w:rsidR="00BD499E">
        <w:rPr>
          <w:b/>
          <w:bCs/>
          <w:i/>
          <w:iCs/>
          <w:color w:val="000000" w:themeColor="text1"/>
        </w:rPr>
        <w:t xml:space="preserve"> rur wodociągowych oraz rur, kształtek i studni kanalizacyjnych  </w:t>
      </w:r>
      <w:r w:rsidR="00A50121">
        <w:rPr>
          <w:b/>
          <w:bCs/>
          <w:i/>
          <w:iCs/>
          <w:color w:val="000000" w:themeColor="text1"/>
        </w:rPr>
        <w:t>na potrzeby PWiK</w:t>
      </w:r>
      <w:r w:rsidR="00C6503E" w:rsidRPr="00C6503E">
        <w:rPr>
          <w:b/>
          <w:bCs/>
          <w:i/>
          <w:iCs/>
          <w:color w:val="000000" w:themeColor="text1"/>
        </w:rPr>
        <w:t xml:space="preserve"> Sp. z o.o.</w:t>
      </w:r>
      <w:r w:rsidR="00C6503E">
        <w:rPr>
          <w:b/>
          <w:bCs/>
          <w:i/>
          <w:iCs/>
          <w:color w:val="000000" w:themeColor="text1"/>
        </w:rPr>
        <w:t>”</w:t>
      </w:r>
    </w:p>
    <w:p w:rsidR="00215A21" w:rsidRPr="00215A21" w:rsidRDefault="00215A21" w:rsidP="00C6503E">
      <w:pPr>
        <w:spacing w:line="288" w:lineRule="auto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16 lutego 2007 r. O ochronie konkurencji i konsumentów (Dz. U. </w:t>
      </w:r>
      <w:r w:rsidR="000F3C74">
        <w:t>z 2015 r.</w:t>
      </w:r>
      <w:r w:rsidRPr="00215A21">
        <w:t xml:space="preserve"> poz. </w:t>
      </w:r>
      <w:r w:rsidR="000F3C74">
        <w:t>184</w:t>
      </w:r>
      <w:r w:rsidR="003122D9">
        <w:t xml:space="preserve"> z późn. z</w:t>
      </w:r>
      <w:r w:rsidRPr="00215A21">
        <w:t>m.).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  <w:tr w:rsidR="00215A21" w:rsidRPr="00215A21" w:rsidTr="00566286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A21" w:rsidRPr="00215A21" w:rsidRDefault="00215A21" w:rsidP="00215A21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215A21" w:rsidRPr="00215A21" w:rsidRDefault="00215A21" w:rsidP="00EC6C56">
      <w:pPr>
        <w:numPr>
          <w:ilvl w:val="0"/>
          <w:numId w:val="21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kapitałowej</w:t>
      </w:r>
      <w:r w:rsidRPr="00215A21">
        <w:rPr>
          <w:color w:val="000000"/>
          <w:sz w:val="22"/>
          <w:szCs w:val="22"/>
        </w:rPr>
        <w:t xml:space="preserve">, </w:t>
      </w:r>
      <w:r w:rsidR="00C16B7B">
        <w:rPr>
          <w:color w:val="000000"/>
          <w:sz w:val="22"/>
          <w:szCs w:val="22"/>
        </w:rPr>
        <w:t>w rozumieniu ustawy z dnia 16</w:t>
      </w:r>
      <w:r w:rsidR="0035558A">
        <w:rPr>
          <w:color w:val="000000"/>
          <w:sz w:val="22"/>
          <w:szCs w:val="22"/>
        </w:rPr>
        <w:t xml:space="preserve"> lutego 2007 r. o ochronie k</w:t>
      </w:r>
      <w:r w:rsidR="00C16B7B">
        <w:rPr>
          <w:color w:val="000000"/>
          <w:sz w:val="22"/>
          <w:szCs w:val="22"/>
        </w:rPr>
        <w:t>onkurencji i konsumentów (Dz.U z 2015 r.</w:t>
      </w:r>
      <w:r w:rsidR="0035558A">
        <w:rPr>
          <w:color w:val="000000"/>
          <w:sz w:val="22"/>
          <w:szCs w:val="22"/>
        </w:rPr>
        <w:t xml:space="preserve"> </w:t>
      </w:r>
      <w:r w:rsidR="000F3C74">
        <w:rPr>
          <w:color w:val="000000"/>
          <w:sz w:val="22"/>
          <w:szCs w:val="22"/>
        </w:rPr>
        <w:t xml:space="preserve">poz.184 </w:t>
      </w:r>
      <w:r w:rsidR="0035558A">
        <w:rPr>
          <w:color w:val="000000"/>
          <w:sz w:val="22"/>
          <w:szCs w:val="22"/>
        </w:rPr>
        <w:t>z późń. zm.)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</w:rPr>
      </w:pP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215A21" w:rsidRPr="00215A21" w:rsidRDefault="00215A21" w:rsidP="00215A21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215A21" w:rsidRPr="00215A21" w:rsidRDefault="00215A21" w:rsidP="00215A21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C16B7B">
        <w:rPr>
          <w:b/>
          <w:bCs/>
          <w:i/>
          <w:iCs/>
          <w:color w:val="000000" w:themeColor="text1"/>
          <w:sz w:val="18"/>
          <w:szCs w:val="18"/>
        </w:rPr>
        <w:t>* UWAGA</w:t>
      </w:r>
      <w:r w:rsidRPr="002B449D">
        <w:rPr>
          <w:b/>
          <w:bCs/>
          <w:i/>
          <w:iCs/>
          <w:color w:val="000000" w:themeColor="text1"/>
          <w:sz w:val="18"/>
          <w:szCs w:val="18"/>
        </w:rPr>
        <w:t>:</w:t>
      </w:r>
      <w:r w:rsidRPr="00215A21">
        <w:rPr>
          <w:b/>
          <w:bCs/>
          <w:i/>
          <w:iCs/>
          <w:color w:val="FF0000"/>
          <w:sz w:val="18"/>
          <w:szCs w:val="18"/>
        </w:rPr>
        <w:t xml:space="preserve">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655A8E" w:rsidRDefault="00655A8E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3122D9" w:rsidRDefault="003122D9" w:rsidP="00655A8E">
      <w:pPr>
        <w:rPr>
          <w:b/>
          <w:bCs/>
          <w:i/>
          <w:iCs/>
          <w:sz w:val="20"/>
          <w:szCs w:val="20"/>
        </w:rPr>
      </w:pPr>
    </w:p>
    <w:p w:rsidR="00115968" w:rsidRDefault="00115968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Default="009C3209" w:rsidP="00655A8E">
      <w:pPr>
        <w:rPr>
          <w:b/>
          <w:bCs/>
          <w:sz w:val="20"/>
          <w:szCs w:val="20"/>
          <w:u w:val="single"/>
        </w:rPr>
      </w:pPr>
    </w:p>
    <w:p w:rsidR="009C3209" w:rsidRPr="00655A8E" w:rsidRDefault="009C3209" w:rsidP="00655A8E">
      <w:pPr>
        <w:rPr>
          <w:b/>
          <w:bCs/>
          <w:sz w:val="20"/>
          <w:szCs w:val="20"/>
          <w:u w:val="single"/>
        </w:rPr>
      </w:pPr>
    </w:p>
    <w:sectPr w:rsidR="009C3209" w:rsidRPr="00655A8E" w:rsidSect="00064A78">
      <w:headerReference w:type="default" r:id="rId9"/>
      <w:footerReference w:type="default" r:id="rId10"/>
      <w:headerReference w:type="first" r:id="rId11"/>
      <w:pgSz w:w="11906" w:h="16838"/>
      <w:pgMar w:top="1418" w:right="1134" w:bottom="1134" w:left="1418" w:header="709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EA1" w:rsidRDefault="00CD3EA1">
      <w:r>
        <w:separator/>
      </w:r>
    </w:p>
  </w:endnote>
  <w:endnote w:type="continuationSeparator" w:id="0">
    <w:p w:rsidR="00CD3EA1" w:rsidRDefault="00CD3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A1" w:rsidRPr="00940C2B" w:rsidRDefault="00CD3EA1">
    <w:pPr>
      <w:pStyle w:val="Stopka"/>
      <w:jc w:val="right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E55C719" wp14:editId="1BC3FD79">
              <wp:simplePos x="0" y="0"/>
              <wp:positionH relativeFrom="column">
                <wp:posOffset>-28575</wp:posOffset>
              </wp:positionH>
              <wp:positionV relativeFrom="paragraph">
                <wp:posOffset>60960</wp:posOffset>
              </wp:positionV>
              <wp:extent cx="5331460" cy="0"/>
              <wp:effectExtent l="0" t="0" r="21590" b="190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314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70D3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5pt;margin-top:4.8pt;width:419.8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"/>
          </w:pict>
        </mc:Fallback>
      </mc:AlternateContent>
    </w:r>
    <w:r w:rsidRPr="00940C2B">
      <w:rPr>
        <w:sz w:val="16"/>
        <w:szCs w:val="16"/>
      </w:rPr>
      <w:t xml:space="preserve">Strona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PAGE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  <w:r w:rsidRPr="00940C2B">
      <w:rPr>
        <w:sz w:val="16"/>
        <w:szCs w:val="16"/>
      </w:rPr>
      <w:t xml:space="preserve"> z </w:t>
    </w:r>
    <w:r w:rsidRPr="00940C2B">
      <w:rPr>
        <w:b/>
        <w:bCs/>
        <w:sz w:val="16"/>
        <w:szCs w:val="16"/>
      </w:rPr>
      <w:fldChar w:fldCharType="begin"/>
    </w:r>
    <w:r w:rsidRPr="00940C2B">
      <w:rPr>
        <w:b/>
        <w:bCs/>
        <w:sz w:val="16"/>
        <w:szCs w:val="16"/>
      </w:rPr>
      <w:instrText>NUMPAGES</w:instrText>
    </w:r>
    <w:r w:rsidRPr="00940C2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40</w:t>
    </w:r>
    <w:r w:rsidRPr="00940C2B">
      <w:rPr>
        <w:b/>
        <w:bCs/>
        <w:sz w:val="16"/>
        <w:szCs w:val="16"/>
      </w:rPr>
      <w:fldChar w:fldCharType="end"/>
    </w:r>
  </w:p>
  <w:p w:rsidR="00CD3EA1" w:rsidRDefault="00CD3EA1" w:rsidP="00E318FE">
    <w:pPr>
      <w:rPr>
        <w:sz w:val="14"/>
        <w:szCs w:val="14"/>
      </w:rPr>
    </w:pPr>
    <w:r w:rsidRPr="00E318FE">
      <w:rPr>
        <w:sz w:val="14"/>
        <w:szCs w:val="14"/>
      </w:rPr>
      <w:t>Przedsiębiorstwo Wodociągów i Kanalizacji Sp. z o.o.</w:t>
    </w:r>
    <w:bookmarkStart w:id="15" w:name="_Hlk493752818"/>
    <w:bookmarkStart w:id="16" w:name="_Hlk493766269"/>
  </w:p>
  <w:p w:rsidR="00CD3EA1" w:rsidRPr="00EA6BF4" w:rsidRDefault="00CD3EA1" w:rsidP="00E318FE">
    <w:pPr>
      <w:rPr>
        <w:b/>
        <w:bCs/>
        <w:i/>
        <w:iCs/>
        <w:sz w:val="14"/>
        <w:szCs w:val="14"/>
      </w:rPr>
    </w:pPr>
    <w:r w:rsidRPr="00E318FE">
      <w:rPr>
        <w:b/>
        <w:bCs/>
        <w:i/>
        <w:iCs/>
        <w:sz w:val="14"/>
        <w:szCs w:val="14"/>
      </w:rPr>
      <w:t>„</w:t>
    </w:r>
    <w:r w:rsidRPr="00EA6BF4">
      <w:rPr>
        <w:b/>
        <w:bCs/>
        <w:i/>
        <w:iCs/>
        <w:sz w:val="14"/>
        <w:szCs w:val="14"/>
      </w:rPr>
      <w:t>Dostaw</w:t>
    </w:r>
    <w:r>
      <w:rPr>
        <w:b/>
        <w:bCs/>
        <w:i/>
        <w:iCs/>
        <w:sz w:val="14"/>
        <w:szCs w:val="14"/>
      </w:rPr>
      <w:t>a rur wodociągowych oraz rur, kształtek i studni kanalizacyjnych na potrzeby PWiK Sp. z o.o.</w:t>
    </w:r>
    <w:r w:rsidRPr="00E318FE">
      <w:rPr>
        <w:b/>
        <w:bCs/>
        <w:i/>
        <w:iCs/>
        <w:sz w:val="14"/>
        <w:szCs w:val="14"/>
      </w:rPr>
      <w:t>.”</w:t>
    </w:r>
    <w:bookmarkEnd w:id="15"/>
    <w:bookmarkEnd w:id="16"/>
    <w:r>
      <w:rPr>
        <w:b/>
        <w:bCs/>
        <w:i/>
        <w:iCs/>
        <w:sz w:val="14"/>
        <w:szCs w:val="14"/>
      </w:rPr>
      <w:t xml:space="preserve"> </w:t>
    </w:r>
    <w:r w:rsidRPr="00E318FE">
      <w:rPr>
        <w:sz w:val="14"/>
        <w:szCs w:val="14"/>
      </w:rPr>
      <w:t>DI/</w:t>
    </w:r>
    <w:r>
      <w:rPr>
        <w:sz w:val="14"/>
        <w:szCs w:val="14"/>
      </w:rPr>
      <w:t>41/2019</w:t>
    </w:r>
  </w:p>
  <w:p w:rsidR="00CD3EA1" w:rsidRDefault="00CD3E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EA1" w:rsidRDefault="00CD3EA1">
      <w:r>
        <w:separator/>
      </w:r>
    </w:p>
  </w:footnote>
  <w:footnote w:type="continuationSeparator" w:id="0">
    <w:p w:rsidR="00CD3EA1" w:rsidRDefault="00CD3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A1" w:rsidRDefault="00CD3EA1" w:rsidP="00064A78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EA1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D3EA1" w:rsidRPr="00864B23" w:rsidRDefault="00CD3EA1" w:rsidP="00064A78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4in;margin-top:8.45pt;width:84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" stroked="f">
              <v:textbox>
                <w:txbxContent>
                  <w:p w:rsidR="00CD3EA1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CD3EA1" w:rsidRPr="00864B23" w:rsidRDefault="00CD3EA1" w:rsidP="00064A78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CD3EA1" w:rsidRDefault="00CD3EA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EA1" w:rsidRDefault="00CD3EA1" w:rsidP="00B97ECB">
    <w:pPr>
      <w:pStyle w:val="Nagwek"/>
      <w:tabs>
        <w:tab w:val="clear" w:pos="9072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3657600</wp:posOffset>
              </wp:positionH>
              <wp:positionV relativeFrom="paragraph">
                <wp:posOffset>107315</wp:posOffset>
              </wp:positionV>
              <wp:extent cx="1066800" cy="295275"/>
              <wp:effectExtent l="0" t="0" r="0" b="952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6800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3EA1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CD3EA1" w:rsidRPr="00864B23" w:rsidRDefault="00CD3EA1" w:rsidP="00B97ECB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in;margin-top:8.45pt;width:84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" stroked="f">
              <v:textbox>
                <w:txbxContent>
                  <w:p w:rsidR="00CD3EA1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  <w:p w:rsidR="00CD3EA1" w:rsidRPr="00864B23" w:rsidRDefault="00CD3EA1" w:rsidP="00B97ECB">
                    <w:pPr>
                      <w:jc w:val="right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864B23">
      <w:rPr>
        <w:sz w:val="16"/>
        <w:szCs w:val="16"/>
      </w:rPr>
      <w:t xml:space="preserve">          </w:t>
    </w:r>
    <w:r>
      <w:rPr>
        <w:sz w:val="16"/>
        <w:szCs w:val="16"/>
      </w:rPr>
      <w:t xml:space="preserve">                           </w:t>
    </w:r>
    <w:r>
      <w:t xml:space="preserve">                                                 </w:t>
    </w:r>
  </w:p>
  <w:p w:rsidR="00CD3EA1" w:rsidRDefault="00CD3E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DB256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vertAlign w:val="baseline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84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97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46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95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207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20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668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176" w:hanging="2160"/>
      </w:pPr>
    </w:lvl>
  </w:abstractNum>
  <w:abstractNum w:abstractNumId="2" w15:restartNumberingAfterBreak="0">
    <w:nsid w:val="00000007"/>
    <w:multiLevelType w:val="singleLevel"/>
    <w:tmpl w:val="00000007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13"/>
    <w:multiLevelType w:val="singleLevel"/>
    <w:tmpl w:val="00000013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4" w15:restartNumberingAfterBreak="0">
    <w:nsid w:val="00000020"/>
    <w:multiLevelType w:val="singleLevel"/>
    <w:tmpl w:val="0000002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2C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2D"/>
    <w:multiLevelType w:val="multilevel"/>
    <w:tmpl w:val="0000002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31"/>
    <w:multiLevelType w:val="multilevel"/>
    <w:tmpl w:val="000000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32"/>
    <w:multiLevelType w:val="multilevel"/>
    <w:tmpl w:val="0000003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33"/>
    <w:multiLevelType w:val="multilevel"/>
    <w:tmpl w:val="000000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34"/>
    <w:multiLevelType w:val="multilevel"/>
    <w:tmpl w:val="0000003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35"/>
    <w:multiLevelType w:val="multilevel"/>
    <w:tmpl w:val="0000003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2424A16"/>
    <w:multiLevelType w:val="hybridMultilevel"/>
    <w:tmpl w:val="DB9A1F0C"/>
    <w:lvl w:ilvl="0" w:tplc="C3C62E2E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7A7CB6"/>
    <w:multiLevelType w:val="hybridMultilevel"/>
    <w:tmpl w:val="7C7634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626A37"/>
    <w:multiLevelType w:val="hybridMultilevel"/>
    <w:tmpl w:val="222C3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C7A4A8C"/>
    <w:multiLevelType w:val="hybridMultilevel"/>
    <w:tmpl w:val="0E845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9BA5E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0D8842B8"/>
    <w:multiLevelType w:val="hybridMultilevel"/>
    <w:tmpl w:val="31B2D810"/>
    <w:lvl w:ilvl="0" w:tplc="574EE736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D9D7BCE"/>
    <w:multiLevelType w:val="hybridMultilevel"/>
    <w:tmpl w:val="D89A0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4CC7803"/>
    <w:multiLevelType w:val="hybridMultilevel"/>
    <w:tmpl w:val="D644B0E0"/>
    <w:lvl w:ilvl="0" w:tplc="1B5C11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5243D90"/>
    <w:multiLevelType w:val="hybridMultilevel"/>
    <w:tmpl w:val="BB7AD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F562C2"/>
    <w:multiLevelType w:val="hybridMultilevel"/>
    <w:tmpl w:val="CC6CF79A"/>
    <w:lvl w:ilvl="0" w:tplc="08C82E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91F029E"/>
    <w:multiLevelType w:val="hybridMultilevel"/>
    <w:tmpl w:val="19E85F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A16776E"/>
    <w:multiLevelType w:val="hybridMultilevel"/>
    <w:tmpl w:val="B6824E2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1DFC16EE"/>
    <w:multiLevelType w:val="hybridMultilevel"/>
    <w:tmpl w:val="8CAC1C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1E043F97"/>
    <w:multiLevelType w:val="hybridMultilevel"/>
    <w:tmpl w:val="125229C0"/>
    <w:lvl w:ilvl="0" w:tplc="5D88916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1EC77D24"/>
    <w:multiLevelType w:val="hybridMultilevel"/>
    <w:tmpl w:val="55EA74EC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1F617E7F"/>
    <w:multiLevelType w:val="hybridMultilevel"/>
    <w:tmpl w:val="EE3C04FC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440F5E"/>
    <w:multiLevelType w:val="hybridMultilevel"/>
    <w:tmpl w:val="84F66F1E"/>
    <w:lvl w:ilvl="0" w:tplc="08C82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1242002"/>
    <w:multiLevelType w:val="hybridMultilevel"/>
    <w:tmpl w:val="AF4EF8F6"/>
    <w:lvl w:ilvl="0" w:tplc="7CF09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22220BF"/>
    <w:multiLevelType w:val="hybridMultilevel"/>
    <w:tmpl w:val="F6081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6302D70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27790E5F"/>
    <w:multiLevelType w:val="multilevel"/>
    <w:tmpl w:val="FE0A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28E045AF"/>
    <w:multiLevelType w:val="hybridMultilevel"/>
    <w:tmpl w:val="252C5D3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2968254C"/>
    <w:multiLevelType w:val="hybridMultilevel"/>
    <w:tmpl w:val="5F5CD2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F60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2B371F8C"/>
    <w:multiLevelType w:val="hybridMultilevel"/>
    <w:tmpl w:val="F2F2DF12"/>
    <w:lvl w:ilvl="0" w:tplc="A62C97E0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333D7234"/>
    <w:multiLevelType w:val="hybridMultilevel"/>
    <w:tmpl w:val="F0301F7C"/>
    <w:lvl w:ilvl="0" w:tplc="D9B452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5454A69"/>
    <w:multiLevelType w:val="hybridMultilevel"/>
    <w:tmpl w:val="35709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58F7784"/>
    <w:multiLevelType w:val="hybridMultilevel"/>
    <w:tmpl w:val="F454FEB2"/>
    <w:lvl w:ilvl="0" w:tplc="04150017">
      <w:start w:val="1"/>
      <w:numFmt w:val="lowerLetter"/>
      <w:lvlText w:val="%1)"/>
      <w:lvlJc w:val="left"/>
      <w:pPr>
        <w:tabs>
          <w:tab w:val="num" w:pos="1145"/>
        </w:tabs>
        <w:ind w:left="1145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ind w:left="2765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  <w:rPr>
        <w:rFonts w:cs="Times New Roman"/>
      </w:rPr>
    </w:lvl>
  </w:abstractNum>
  <w:abstractNum w:abstractNumId="39" w15:restartNumberingAfterBreak="0">
    <w:nsid w:val="377D7EF2"/>
    <w:multiLevelType w:val="hybridMultilevel"/>
    <w:tmpl w:val="BC2A27C6"/>
    <w:lvl w:ilvl="0" w:tplc="48D0CDE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3A6E598A"/>
    <w:multiLevelType w:val="hybridMultilevel"/>
    <w:tmpl w:val="6EFC2EA0"/>
    <w:lvl w:ilvl="0" w:tplc="0BAE80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E4FE4C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B49283A"/>
    <w:multiLevelType w:val="hybridMultilevel"/>
    <w:tmpl w:val="75828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3D3C725B"/>
    <w:multiLevelType w:val="hybridMultilevel"/>
    <w:tmpl w:val="A13AA7BA"/>
    <w:lvl w:ilvl="0" w:tplc="5D5023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F293F71"/>
    <w:multiLevelType w:val="hybridMultilevel"/>
    <w:tmpl w:val="2C0E8F22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405E1777"/>
    <w:multiLevelType w:val="hybridMultilevel"/>
    <w:tmpl w:val="AE489E22"/>
    <w:lvl w:ilvl="0" w:tplc="F1E8188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8C68CB"/>
    <w:multiLevelType w:val="hybridMultilevel"/>
    <w:tmpl w:val="5EDCB862"/>
    <w:lvl w:ilvl="0" w:tplc="3B6E5E06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7BB056A"/>
    <w:multiLevelType w:val="singleLevel"/>
    <w:tmpl w:val="1A102944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47" w15:restartNumberingAfterBreak="0">
    <w:nsid w:val="47C802E9"/>
    <w:multiLevelType w:val="hybridMultilevel"/>
    <w:tmpl w:val="B1C446BC"/>
    <w:name w:val="WW8Num22"/>
    <w:lvl w:ilvl="0" w:tplc="2DB2560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35489A8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49B13D42"/>
    <w:multiLevelType w:val="hybridMultilevel"/>
    <w:tmpl w:val="CD9A2036"/>
    <w:lvl w:ilvl="0" w:tplc="21AC10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A880AF2"/>
    <w:multiLevelType w:val="hybridMultilevel"/>
    <w:tmpl w:val="107CC552"/>
    <w:lvl w:ilvl="0" w:tplc="97E23848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63DB"/>
    <w:multiLevelType w:val="hybridMultilevel"/>
    <w:tmpl w:val="C3E6DF8E"/>
    <w:lvl w:ilvl="0" w:tplc="62887C0E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1" w15:restartNumberingAfterBreak="0">
    <w:nsid w:val="546F5F0A"/>
    <w:multiLevelType w:val="hybridMultilevel"/>
    <w:tmpl w:val="0026F7D2"/>
    <w:lvl w:ilvl="0" w:tplc="C0946AC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464CD1"/>
    <w:multiLevelType w:val="hybridMultilevel"/>
    <w:tmpl w:val="D514F0D2"/>
    <w:lvl w:ilvl="0" w:tplc="4F9C8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8797D"/>
    <w:multiLevelType w:val="hybridMultilevel"/>
    <w:tmpl w:val="7B968EEE"/>
    <w:lvl w:ilvl="0" w:tplc="0415000F">
      <w:start w:val="1"/>
      <w:numFmt w:val="decimal"/>
      <w:lvlText w:val="%1."/>
      <w:lvlJc w:val="left"/>
      <w:pPr>
        <w:ind w:left="97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4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8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5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33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0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7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476" w:hanging="180"/>
      </w:pPr>
      <w:rPr>
        <w:rFonts w:cs="Times New Roman"/>
      </w:rPr>
    </w:lvl>
  </w:abstractNum>
  <w:abstractNum w:abstractNumId="54" w15:restartNumberingAfterBreak="0">
    <w:nsid w:val="5C143EE3"/>
    <w:multiLevelType w:val="hybridMultilevel"/>
    <w:tmpl w:val="9626D3E6"/>
    <w:lvl w:ilvl="0" w:tplc="D9B452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5C2073AB"/>
    <w:multiLevelType w:val="hybridMultilevel"/>
    <w:tmpl w:val="8C507C4E"/>
    <w:lvl w:ilvl="0" w:tplc="A62C97E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C225417"/>
    <w:multiLevelType w:val="hybridMultilevel"/>
    <w:tmpl w:val="9C9211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427754B"/>
    <w:multiLevelType w:val="hybridMultilevel"/>
    <w:tmpl w:val="DC36AF08"/>
    <w:lvl w:ilvl="0" w:tplc="53CE7C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66D327A"/>
    <w:multiLevelType w:val="hybridMultilevel"/>
    <w:tmpl w:val="D5D283B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84CC2C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670B65A6"/>
    <w:multiLevelType w:val="hybridMultilevel"/>
    <w:tmpl w:val="AABC8D2A"/>
    <w:lvl w:ilvl="0" w:tplc="E9A88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681423D0"/>
    <w:multiLevelType w:val="hybridMultilevel"/>
    <w:tmpl w:val="4E80110E"/>
    <w:lvl w:ilvl="0" w:tplc="C6F683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6852540B"/>
    <w:multiLevelType w:val="hybridMultilevel"/>
    <w:tmpl w:val="49444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9831E2C"/>
    <w:multiLevelType w:val="hybridMultilevel"/>
    <w:tmpl w:val="7F94CEA4"/>
    <w:lvl w:ilvl="0" w:tplc="D9B452DC">
      <w:start w:val="1"/>
      <w:numFmt w:val="bullet"/>
      <w:lvlText w:val=""/>
      <w:lvlJc w:val="left"/>
      <w:pPr>
        <w:ind w:left="12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5" w:hanging="360"/>
      </w:pPr>
      <w:rPr>
        <w:rFonts w:ascii="Wingdings" w:hAnsi="Wingdings" w:hint="default"/>
      </w:rPr>
    </w:lvl>
  </w:abstractNum>
  <w:abstractNum w:abstractNumId="64" w15:restartNumberingAfterBreak="0">
    <w:nsid w:val="6A76006A"/>
    <w:multiLevelType w:val="hybridMultilevel"/>
    <w:tmpl w:val="2F18F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BC95E18"/>
    <w:multiLevelType w:val="hybridMultilevel"/>
    <w:tmpl w:val="E4BCA7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6C442C94"/>
    <w:multiLevelType w:val="hybridMultilevel"/>
    <w:tmpl w:val="AB0089BE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87F68AA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6F974E40"/>
    <w:multiLevelType w:val="hybridMultilevel"/>
    <w:tmpl w:val="0414DC0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2EA5AFE">
      <w:start w:val="2"/>
      <w:numFmt w:val="decimal"/>
      <w:lvlText w:val="%4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8" w15:restartNumberingAfterBreak="0">
    <w:nsid w:val="7A7B1500"/>
    <w:multiLevelType w:val="hybridMultilevel"/>
    <w:tmpl w:val="B456CD3C"/>
    <w:lvl w:ilvl="0" w:tplc="3B6E5E06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66"/>
        </w:tabs>
        <w:ind w:left="456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86"/>
        </w:tabs>
        <w:ind w:left="528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006"/>
        </w:tabs>
        <w:ind w:left="600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726"/>
        </w:tabs>
        <w:ind w:left="6726" w:hanging="180"/>
      </w:pPr>
      <w:rPr>
        <w:rFonts w:cs="Times New Roman"/>
      </w:rPr>
    </w:lvl>
  </w:abstractNum>
  <w:abstractNum w:abstractNumId="69" w15:restartNumberingAfterBreak="0">
    <w:nsid w:val="7A9E5095"/>
    <w:multiLevelType w:val="hybridMultilevel"/>
    <w:tmpl w:val="7846872C"/>
    <w:lvl w:ilvl="0" w:tplc="915CF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0" w15:restartNumberingAfterBreak="0">
    <w:nsid w:val="7B536490"/>
    <w:multiLevelType w:val="hybridMultilevel"/>
    <w:tmpl w:val="1F5A0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DD82AA4"/>
    <w:multiLevelType w:val="hybridMultilevel"/>
    <w:tmpl w:val="3164267A"/>
    <w:lvl w:ilvl="0" w:tplc="6CE87D7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FCA3AB4"/>
    <w:multiLevelType w:val="hybridMultilevel"/>
    <w:tmpl w:val="924CF5BA"/>
    <w:lvl w:ilvl="0" w:tplc="4F9C82B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9"/>
  </w:num>
  <w:num w:numId="2">
    <w:abstractNumId w:val="37"/>
  </w:num>
  <w:num w:numId="3">
    <w:abstractNumId w:val="65"/>
  </w:num>
  <w:num w:numId="4">
    <w:abstractNumId w:val="57"/>
  </w:num>
  <w:num w:numId="5">
    <w:abstractNumId w:val="16"/>
  </w:num>
  <w:num w:numId="6">
    <w:abstractNumId w:val="45"/>
  </w:num>
  <w:num w:numId="7">
    <w:abstractNumId w:val="58"/>
  </w:num>
  <w:num w:numId="8">
    <w:abstractNumId w:val="66"/>
  </w:num>
  <w:num w:numId="9">
    <w:abstractNumId w:val="25"/>
  </w:num>
  <w:num w:numId="10">
    <w:abstractNumId w:val="55"/>
  </w:num>
  <w:num w:numId="11">
    <w:abstractNumId w:val="35"/>
  </w:num>
  <w:num w:numId="12">
    <w:abstractNumId w:val="69"/>
  </w:num>
  <w:num w:numId="13">
    <w:abstractNumId w:val="34"/>
  </w:num>
  <w:num w:numId="14">
    <w:abstractNumId w:val="29"/>
  </w:num>
  <w:num w:numId="15">
    <w:abstractNumId w:val="48"/>
  </w:num>
  <w:num w:numId="16">
    <w:abstractNumId w:val="46"/>
  </w:num>
  <w:num w:numId="17">
    <w:abstractNumId w:val="41"/>
  </w:num>
  <w:num w:numId="18">
    <w:abstractNumId w:val="53"/>
  </w:num>
  <w:num w:numId="19">
    <w:abstractNumId w:val="22"/>
  </w:num>
  <w:num w:numId="20">
    <w:abstractNumId w:val="28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23"/>
  </w:num>
  <w:num w:numId="24">
    <w:abstractNumId w:val="18"/>
  </w:num>
  <w:num w:numId="25">
    <w:abstractNumId w:val="52"/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0"/>
  </w:num>
  <w:num w:numId="2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4"/>
  </w:num>
  <w:num w:numId="32">
    <w:abstractNumId w:val="44"/>
  </w:num>
  <w:num w:numId="33">
    <w:abstractNumId w:val="12"/>
  </w:num>
  <w:num w:numId="34">
    <w:abstractNumId w:val="20"/>
  </w:num>
  <w:num w:numId="35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</w:num>
  <w:num w:numId="55">
    <w:abstractNumId w:val="61"/>
  </w:num>
  <w:num w:numId="56">
    <w:abstractNumId w:val="3"/>
    <w:lvlOverride w:ilvl="0">
      <w:startOverride w:val="1"/>
    </w:lvlOverride>
  </w:num>
  <w:num w:numId="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"/>
    <w:lvlOverride w:ilvl="0">
      <w:startOverride w:val="1"/>
    </w:lvlOverride>
  </w:num>
  <w:num w:numId="61">
    <w:abstractNumId w:val="2"/>
    <w:lvlOverride w:ilvl="0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9"/>
  </w:num>
  <w:num w:numId="69">
    <w:abstractNumId w:val="43"/>
  </w:num>
  <w:num w:numId="70">
    <w:abstractNumId w:val="63"/>
  </w:num>
  <w:num w:numId="71">
    <w:abstractNumId w:val="3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06A"/>
    <w:rsid w:val="0000206A"/>
    <w:rsid w:val="00003AAD"/>
    <w:rsid w:val="00003E72"/>
    <w:rsid w:val="00005D86"/>
    <w:rsid w:val="00005E5D"/>
    <w:rsid w:val="000072DF"/>
    <w:rsid w:val="00010011"/>
    <w:rsid w:val="00011265"/>
    <w:rsid w:val="00011B4E"/>
    <w:rsid w:val="00014288"/>
    <w:rsid w:val="00015962"/>
    <w:rsid w:val="000161FA"/>
    <w:rsid w:val="0001662B"/>
    <w:rsid w:val="00016D37"/>
    <w:rsid w:val="00017940"/>
    <w:rsid w:val="000232FA"/>
    <w:rsid w:val="00025103"/>
    <w:rsid w:val="000254A9"/>
    <w:rsid w:val="00025F19"/>
    <w:rsid w:val="00026089"/>
    <w:rsid w:val="00027657"/>
    <w:rsid w:val="00027C99"/>
    <w:rsid w:val="00027DD5"/>
    <w:rsid w:val="0003260B"/>
    <w:rsid w:val="00033245"/>
    <w:rsid w:val="0003384D"/>
    <w:rsid w:val="00033D9C"/>
    <w:rsid w:val="00033DEB"/>
    <w:rsid w:val="0003567D"/>
    <w:rsid w:val="00036C49"/>
    <w:rsid w:val="00040C1D"/>
    <w:rsid w:val="00040EFD"/>
    <w:rsid w:val="00043A9E"/>
    <w:rsid w:val="00052B1B"/>
    <w:rsid w:val="00053585"/>
    <w:rsid w:val="00053EF2"/>
    <w:rsid w:val="00054BD3"/>
    <w:rsid w:val="0005536E"/>
    <w:rsid w:val="000620B9"/>
    <w:rsid w:val="00064A78"/>
    <w:rsid w:val="00066612"/>
    <w:rsid w:val="00067A03"/>
    <w:rsid w:val="0007040D"/>
    <w:rsid w:val="00071DFF"/>
    <w:rsid w:val="00072097"/>
    <w:rsid w:val="000732D0"/>
    <w:rsid w:val="000746BF"/>
    <w:rsid w:val="00082401"/>
    <w:rsid w:val="00082A57"/>
    <w:rsid w:val="00082AC9"/>
    <w:rsid w:val="00085599"/>
    <w:rsid w:val="00085E75"/>
    <w:rsid w:val="0008650A"/>
    <w:rsid w:val="00090890"/>
    <w:rsid w:val="0009236B"/>
    <w:rsid w:val="00093962"/>
    <w:rsid w:val="000948BE"/>
    <w:rsid w:val="000953E5"/>
    <w:rsid w:val="0009579F"/>
    <w:rsid w:val="00096A10"/>
    <w:rsid w:val="000977F2"/>
    <w:rsid w:val="00097818"/>
    <w:rsid w:val="000A0529"/>
    <w:rsid w:val="000A0A73"/>
    <w:rsid w:val="000A2295"/>
    <w:rsid w:val="000A34CC"/>
    <w:rsid w:val="000A36A6"/>
    <w:rsid w:val="000A4CDC"/>
    <w:rsid w:val="000A4E4E"/>
    <w:rsid w:val="000A619C"/>
    <w:rsid w:val="000B0CEB"/>
    <w:rsid w:val="000B2B44"/>
    <w:rsid w:val="000B3E65"/>
    <w:rsid w:val="000B418B"/>
    <w:rsid w:val="000B5A40"/>
    <w:rsid w:val="000B6073"/>
    <w:rsid w:val="000B6D58"/>
    <w:rsid w:val="000B7011"/>
    <w:rsid w:val="000B77C1"/>
    <w:rsid w:val="000C0620"/>
    <w:rsid w:val="000C15DE"/>
    <w:rsid w:val="000C1973"/>
    <w:rsid w:val="000C42CB"/>
    <w:rsid w:val="000D1219"/>
    <w:rsid w:val="000D147C"/>
    <w:rsid w:val="000D248D"/>
    <w:rsid w:val="000D2825"/>
    <w:rsid w:val="000D4159"/>
    <w:rsid w:val="000D64F7"/>
    <w:rsid w:val="000D729B"/>
    <w:rsid w:val="000E363B"/>
    <w:rsid w:val="000E6971"/>
    <w:rsid w:val="000F00AB"/>
    <w:rsid w:val="000F04AF"/>
    <w:rsid w:val="000F139C"/>
    <w:rsid w:val="000F2DE5"/>
    <w:rsid w:val="000F3C74"/>
    <w:rsid w:val="000F4CF5"/>
    <w:rsid w:val="000F725C"/>
    <w:rsid w:val="0010169E"/>
    <w:rsid w:val="00102F11"/>
    <w:rsid w:val="00103598"/>
    <w:rsid w:val="00103B16"/>
    <w:rsid w:val="00103E73"/>
    <w:rsid w:val="001043D3"/>
    <w:rsid w:val="00104928"/>
    <w:rsid w:val="00106C7A"/>
    <w:rsid w:val="0010757C"/>
    <w:rsid w:val="00111834"/>
    <w:rsid w:val="00112CDB"/>
    <w:rsid w:val="00113350"/>
    <w:rsid w:val="00113567"/>
    <w:rsid w:val="00113F9C"/>
    <w:rsid w:val="001147E2"/>
    <w:rsid w:val="00115968"/>
    <w:rsid w:val="00115D30"/>
    <w:rsid w:val="00115F67"/>
    <w:rsid w:val="00116620"/>
    <w:rsid w:val="001213B5"/>
    <w:rsid w:val="001215A3"/>
    <w:rsid w:val="00125350"/>
    <w:rsid w:val="00126458"/>
    <w:rsid w:val="001311DC"/>
    <w:rsid w:val="0013183E"/>
    <w:rsid w:val="0013319F"/>
    <w:rsid w:val="00135015"/>
    <w:rsid w:val="00135BD0"/>
    <w:rsid w:val="00136634"/>
    <w:rsid w:val="00137F15"/>
    <w:rsid w:val="00143045"/>
    <w:rsid w:val="001446D7"/>
    <w:rsid w:val="001460A8"/>
    <w:rsid w:val="00146BFF"/>
    <w:rsid w:val="00147C58"/>
    <w:rsid w:val="00147FF2"/>
    <w:rsid w:val="0015114E"/>
    <w:rsid w:val="00153D11"/>
    <w:rsid w:val="00155085"/>
    <w:rsid w:val="001565BD"/>
    <w:rsid w:val="001571DD"/>
    <w:rsid w:val="00157767"/>
    <w:rsid w:val="001604E3"/>
    <w:rsid w:val="001605EC"/>
    <w:rsid w:val="001607DB"/>
    <w:rsid w:val="00160922"/>
    <w:rsid w:val="00161946"/>
    <w:rsid w:val="00161BED"/>
    <w:rsid w:val="00163DC9"/>
    <w:rsid w:val="001643E9"/>
    <w:rsid w:val="00165119"/>
    <w:rsid w:val="00166208"/>
    <w:rsid w:val="0016761F"/>
    <w:rsid w:val="0017091C"/>
    <w:rsid w:val="001712C6"/>
    <w:rsid w:val="00171C07"/>
    <w:rsid w:val="00173718"/>
    <w:rsid w:val="001737E3"/>
    <w:rsid w:val="00173DB4"/>
    <w:rsid w:val="00175BBC"/>
    <w:rsid w:val="0017699D"/>
    <w:rsid w:val="00177025"/>
    <w:rsid w:val="0018021B"/>
    <w:rsid w:val="00181F61"/>
    <w:rsid w:val="00183102"/>
    <w:rsid w:val="00183158"/>
    <w:rsid w:val="0018615B"/>
    <w:rsid w:val="001879A4"/>
    <w:rsid w:val="00193E27"/>
    <w:rsid w:val="00194E8A"/>
    <w:rsid w:val="0019577A"/>
    <w:rsid w:val="001958BB"/>
    <w:rsid w:val="0019620D"/>
    <w:rsid w:val="001963CB"/>
    <w:rsid w:val="001970F9"/>
    <w:rsid w:val="00197BA5"/>
    <w:rsid w:val="001A0F3A"/>
    <w:rsid w:val="001A1567"/>
    <w:rsid w:val="001A2588"/>
    <w:rsid w:val="001A2890"/>
    <w:rsid w:val="001A2F51"/>
    <w:rsid w:val="001A302B"/>
    <w:rsid w:val="001A55AE"/>
    <w:rsid w:val="001A79CC"/>
    <w:rsid w:val="001B1BBF"/>
    <w:rsid w:val="001B498D"/>
    <w:rsid w:val="001B622B"/>
    <w:rsid w:val="001C066C"/>
    <w:rsid w:val="001C31BD"/>
    <w:rsid w:val="001C48E3"/>
    <w:rsid w:val="001C4EB4"/>
    <w:rsid w:val="001C6661"/>
    <w:rsid w:val="001C788C"/>
    <w:rsid w:val="001C7F36"/>
    <w:rsid w:val="001D035C"/>
    <w:rsid w:val="001D386D"/>
    <w:rsid w:val="001D4084"/>
    <w:rsid w:val="001D64CA"/>
    <w:rsid w:val="001E0199"/>
    <w:rsid w:val="001E03A5"/>
    <w:rsid w:val="001E2118"/>
    <w:rsid w:val="001E2907"/>
    <w:rsid w:val="001E3E57"/>
    <w:rsid w:val="001E4593"/>
    <w:rsid w:val="001E6F51"/>
    <w:rsid w:val="001E7E80"/>
    <w:rsid w:val="001F0385"/>
    <w:rsid w:val="001F19EB"/>
    <w:rsid w:val="001F19F5"/>
    <w:rsid w:val="001F1C6D"/>
    <w:rsid w:val="001F2A11"/>
    <w:rsid w:val="001F2B80"/>
    <w:rsid w:val="001F31B5"/>
    <w:rsid w:val="001F424C"/>
    <w:rsid w:val="001F589A"/>
    <w:rsid w:val="001F5FE0"/>
    <w:rsid w:val="001F6357"/>
    <w:rsid w:val="001F79B6"/>
    <w:rsid w:val="00201CE3"/>
    <w:rsid w:val="00202433"/>
    <w:rsid w:val="0020366C"/>
    <w:rsid w:val="00204B55"/>
    <w:rsid w:val="00211A44"/>
    <w:rsid w:val="00212E50"/>
    <w:rsid w:val="00215A21"/>
    <w:rsid w:val="00216477"/>
    <w:rsid w:val="00220053"/>
    <w:rsid w:val="00220AC2"/>
    <w:rsid w:val="0022104D"/>
    <w:rsid w:val="00221B1D"/>
    <w:rsid w:val="00221D3C"/>
    <w:rsid w:val="00223ECD"/>
    <w:rsid w:val="00224E99"/>
    <w:rsid w:val="002257A7"/>
    <w:rsid w:val="002273B6"/>
    <w:rsid w:val="00232D19"/>
    <w:rsid w:val="002345B7"/>
    <w:rsid w:val="00235A41"/>
    <w:rsid w:val="00235B51"/>
    <w:rsid w:val="002368F0"/>
    <w:rsid w:val="00237B2A"/>
    <w:rsid w:val="00237F25"/>
    <w:rsid w:val="002402BC"/>
    <w:rsid w:val="002404D8"/>
    <w:rsid w:val="002418E4"/>
    <w:rsid w:val="00241B5A"/>
    <w:rsid w:val="0024303F"/>
    <w:rsid w:val="00246B26"/>
    <w:rsid w:val="00247B0F"/>
    <w:rsid w:val="00252A5E"/>
    <w:rsid w:val="00252DA8"/>
    <w:rsid w:val="00253FD4"/>
    <w:rsid w:val="002545B8"/>
    <w:rsid w:val="00254DE4"/>
    <w:rsid w:val="0025512F"/>
    <w:rsid w:val="00255EAD"/>
    <w:rsid w:val="00256677"/>
    <w:rsid w:val="0025674B"/>
    <w:rsid w:val="002569EE"/>
    <w:rsid w:val="00257766"/>
    <w:rsid w:val="0026085A"/>
    <w:rsid w:val="00260E03"/>
    <w:rsid w:val="002613C7"/>
    <w:rsid w:val="002620C6"/>
    <w:rsid w:val="00264B1E"/>
    <w:rsid w:val="00264E97"/>
    <w:rsid w:val="00267EF5"/>
    <w:rsid w:val="00267FC7"/>
    <w:rsid w:val="00271599"/>
    <w:rsid w:val="002718F7"/>
    <w:rsid w:val="0027234B"/>
    <w:rsid w:val="00282984"/>
    <w:rsid w:val="00283330"/>
    <w:rsid w:val="00286FC1"/>
    <w:rsid w:val="0028734D"/>
    <w:rsid w:val="0029000F"/>
    <w:rsid w:val="00291334"/>
    <w:rsid w:val="00291F49"/>
    <w:rsid w:val="00292203"/>
    <w:rsid w:val="0029291F"/>
    <w:rsid w:val="00292F1B"/>
    <w:rsid w:val="00293589"/>
    <w:rsid w:val="002951CB"/>
    <w:rsid w:val="00295CB6"/>
    <w:rsid w:val="002962B3"/>
    <w:rsid w:val="002A0895"/>
    <w:rsid w:val="002A20F8"/>
    <w:rsid w:val="002A311D"/>
    <w:rsid w:val="002A3B73"/>
    <w:rsid w:val="002A495A"/>
    <w:rsid w:val="002A49A7"/>
    <w:rsid w:val="002A7BA0"/>
    <w:rsid w:val="002A7F6B"/>
    <w:rsid w:val="002B184F"/>
    <w:rsid w:val="002B1C50"/>
    <w:rsid w:val="002B2E30"/>
    <w:rsid w:val="002B3258"/>
    <w:rsid w:val="002B449D"/>
    <w:rsid w:val="002B6683"/>
    <w:rsid w:val="002B7709"/>
    <w:rsid w:val="002B7F34"/>
    <w:rsid w:val="002C009D"/>
    <w:rsid w:val="002C07B0"/>
    <w:rsid w:val="002C16A6"/>
    <w:rsid w:val="002C2021"/>
    <w:rsid w:val="002C29E7"/>
    <w:rsid w:val="002C309C"/>
    <w:rsid w:val="002C347B"/>
    <w:rsid w:val="002C4069"/>
    <w:rsid w:val="002C4AB9"/>
    <w:rsid w:val="002C525E"/>
    <w:rsid w:val="002C7152"/>
    <w:rsid w:val="002C7FF3"/>
    <w:rsid w:val="002D16C4"/>
    <w:rsid w:val="002D615D"/>
    <w:rsid w:val="002E006A"/>
    <w:rsid w:val="002E01E3"/>
    <w:rsid w:val="002E1E90"/>
    <w:rsid w:val="002E1F92"/>
    <w:rsid w:val="002E1FAB"/>
    <w:rsid w:val="002E210E"/>
    <w:rsid w:val="002E2B4D"/>
    <w:rsid w:val="002E3450"/>
    <w:rsid w:val="002E5DA0"/>
    <w:rsid w:val="002E6221"/>
    <w:rsid w:val="002F0845"/>
    <w:rsid w:val="002F155B"/>
    <w:rsid w:val="002F3DBB"/>
    <w:rsid w:val="002F3F12"/>
    <w:rsid w:val="002F4A0C"/>
    <w:rsid w:val="002F4CC7"/>
    <w:rsid w:val="002F4E88"/>
    <w:rsid w:val="002F520F"/>
    <w:rsid w:val="002F5FCE"/>
    <w:rsid w:val="002F62F8"/>
    <w:rsid w:val="002F70F8"/>
    <w:rsid w:val="002F7105"/>
    <w:rsid w:val="003002D1"/>
    <w:rsid w:val="0030071B"/>
    <w:rsid w:val="003017C2"/>
    <w:rsid w:val="00302CCB"/>
    <w:rsid w:val="0030338E"/>
    <w:rsid w:val="003035EE"/>
    <w:rsid w:val="0030364E"/>
    <w:rsid w:val="00303CE2"/>
    <w:rsid w:val="00305A87"/>
    <w:rsid w:val="00305D4B"/>
    <w:rsid w:val="003066EF"/>
    <w:rsid w:val="00306DBC"/>
    <w:rsid w:val="0031016B"/>
    <w:rsid w:val="00311BFC"/>
    <w:rsid w:val="00311D4A"/>
    <w:rsid w:val="003122D9"/>
    <w:rsid w:val="0031314B"/>
    <w:rsid w:val="0031378F"/>
    <w:rsid w:val="00315C35"/>
    <w:rsid w:val="00315ED7"/>
    <w:rsid w:val="00317086"/>
    <w:rsid w:val="00317B90"/>
    <w:rsid w:val="003209E2"/>
    <w:rsid w:val="00321B63"/>
    <w:rsid w:val="0032351A"/>
    <w:rsid w:val="00325F6A"/>
    <w:rsid w:val="00326DAF"/>
    <w:rsid w:val="00330982"/>
    <w:rsid w:val="00332644"/>
    <w:rsid w:val="00333F5E"/>
    <w:rsid w:val="00334A5A"/>
    <w:rsid w:val="003421B6"/>
    <w:rsid w:val="003431B7"/>
    <w:rsid w:val="00343EB4"/>
    <w:rsid w:val="00344308"/>
    <w:rsid w:val="00345B6A"/>
    <w:rsid w:val="00345C0D"/>
    <w:rsid w:val="00345DE1"/>
    <w:rsid w:val="0034603C"/>
    <w:rsid w:val="00346309"/>
    <w:rsid w:val="00347055"/>
    <w:rsid w:val="0034713E"/>
    <w:rsid w:val="003511FC"/>
    <w:rsid w:val="0035353C"/>
    <w:rsid w:val="00354374"/>
    <w:rsid w:val="003544E8"/>
    <w:rsid w:val="0035558A"/>
    <w:rsid w:val="003557A0"/>
    <w:rsid w:val="00355816"/>
    <w:rsid w:val="0036255A"/>
    <w:rsid w:val="00363C94"/>
    <w:rsid w:val="003653EE"/>
    <w:rsid w:val="0036692F"/>
    <w:rsid w:val="003677BB"/>
    <w:rsid w:val="00367938"/>
    <w:rsid w:val="00371BE9"/>
    <w:rsid w:val="00375350"/>
    <w:rsid w:val="00376946"/>
    <w:rsid w:val="003770AA"/>
    <w:rsid w:val="003770E0"/>
    <w:rsid w:val="00377E79"/>
    <w:rsid w:val="00377E92"/>
    <w:rsid w:val="003805E9"/>
    <w:rsid w:val="003815CD"/>
    <w:rsid w:val="00382326"/>
    <w:rsid w:val="00382C63"/>
    <w:rsid w:val="00382EF7"/>
    <w:rsid w:val="00383967"/>
    <w:rsid w:val="003843FF"/>
    <w:rsid w:val="00390634"/>
    <w:rsid w:val="00392359"/>
    <w:rsid w:val="003938CF"/>
    <w:rsid w:val="00394977"/>
    <w:rsid w:val="003969C6"/>
    <w:rsid w:val="00397BE8"/>
    <w:rsid w:val="003A14CD"/>
    <w:rsid w:val="003A246F"/>
    <w:rsid w:val="003A2A1C"/>
    <w:rsid w:val="003A2D28"/>
    <w:rsid w:val="003A391D"/>
    <w:rsid w:val="003A6387"/>
    <w:rsid w:val="003B3193"/>
    <w:rsid w:val="003B6266"/>
    <w:rsid w:val="003B6D50"/>
    <w:rsid w:val="003B6E6C"/>
    <w:rsid w:val="003C06FA"/>
    <w:rsid w:val="003C1A8E"/>
    <w:rsid w:val="003C552F"/>
    <w:rsid w:val="003C5D29"/>
    <w:rsid w:val="003C66FA"/>
    <w:rsid w:val="003C6833"/>
    <w:rsid w:val="003D0540"/>
    <w:rsid w:val="003D263F"/>
    <w:rsid w:val="003D35C0"/>
    <w:rsid w:val="003D3A53"/>
    <w:rsid w:val="003D6E0A"/>
    <w:rsid w:val="003D6FCC"/>
    <w:rsid w:val="003D7BBC"/>
    <w:rsid w:val="003E0331"/>
    <w:rsid w:val="003E1185"/>
    <w:rsid w:val="003E2316"/>
    <w:rsid w:val="003E2C56"/>
    <w:rsid w:val="003E3098"/>
    <w:rsid w:val="003E3548"/>
    <w:rsid w:val="003E6117"/>
    <w:rsid w:val="003E6590"/>
    <w:rsid w:val="003F0343"/>
    <w:rsid w:val="003F300E"/>
    <w:rsid w:val="003F32BB"/>
    <w:rsid w:val="003F3F71"/>
    <w:rsid w:val="003F685D"/>
    <w:rsid w:val="003F6A91"/>
    <w:rsid w:val="003F7FCE"/>
    <w:rsid w:val="00400D29"/>
    <w:rsid w:val="00402612"/>
    <w:rsid w:val="00403526"/>
    <w:rsid w:val="00403ABB"/>
    <w:rsid w:val="004045A0"/>
    <w:rsid w:val="0040481C"/>
    <w:rsid w:val="0040482F"/>
    <w:rsid w:val="004053E9"/>
    <w:rsid w:val="004062CE"/>
    <w:rsid w:val="00406D44"/>
    <w:rsid w:val="00410AB1"/>
    <w:rsid w:val="00412201"/>
    <w:rsid w:val="00412973"/>
    <w:rsid w:val="00413745"/>
    <w:rsid w:val="00414209"/>
    <w:rsid w:val="0041429C"/>
    <w:rsid w:val="004147E2"/>
    <w:rsid w:val="00415F2C"/>
    <w:rsid w:val="00416127"/>
    <w:rsid w:val="004164B2"/>
    <w:rsid w:val="00416631"/>
    <w:rsid w:val="00422731"/>
    <w:rsid w:val="00423A59"/>
    <w:rsid w:val="004240C2"/>
    <w:rsid w:val="0042465C"/>
    <w:rsid w:val="004249BB"/>
    <w:rsid w:val="00424C3E"/>
    <w:rsid w:val="00425E03"/>
    <w:rsid w:val="00427470"/>
    <w:rsid w:val="004305C4"/>
    <w:rsid w:val="0043138D"/>
    <w:rsid w:val="0043277A"/>
    <w:rsid w:val="00435BDE"/>
    <w:rsid w:val="004374FA"/>
    <w:rsid w:val="00437A6F"/>
    <w:rsid w:val="00440D4E"/>
    <w:rsid w:val="00442EAC"/>
    <w:rsid w:val="0044313B"/>
    <w:rsid w:val="00447809"/>
    <w:rsid w:val="00450907"/>
    <w:rsid w:val="00451504"/>
    <w:rsid w:val="0045186C"/>
    <w:rsid w:val="00455FBE"/>
    <w:rsid w:val="00456DFC"/>
    <w:rsid w:val="00457D77"/>
    <w:rsid w:val="00460792"/>
    <w:rsid w:val="00460A93"/>
    <w:rsid w:val="0046181B"/>
    <w:rsid w:val="00462CE1"/>
    <w:rsid w:val="00464F2E"/>
    <w:rsid w:val="004659FB"/>
    <w:rsid w:val="00470B48"/>
    <w:rsid w:val="004721EA"/>
    <w:rsid w:val="00474315"/>
    <w:rsid w:val="004752E9"/>
    <w:rsid w:val="00476C95"/>
    <w:rsid w:val="0047791F"/>
    <w:rsid w:val="004831D1"/>
    <w:rsid w:val="004839C8"/>
    <w:rsid w:val="00483F01"/>
    <w:rsid w:val="004856C2"/>
    <w:rsid w:val="0048632C"/>
    <w:rsid w:val="0048659D"/>
    <w:rsid w:val="00490B6E"/>
    <w:rsid w:val="0049140A"/>
    <w:rsid w:val="00493F5E"/>
    <w:rsid w:val="004963F2"/>
    <w:rsid w:val="0049644B"/>
    <w:rsid w:val="004A0501"/>
    <w:rsid w:val="004A0FD8"/>
    <w:rsid w:val="004A43BE"/>
    <w:rsid w:val="004A63AB"/>
    <w:rsid w:val="004B0073"/>
    <w:rsid w:val="004B02DE"/>
    <w:rsid w:val="004B43E4"/>
    <w:rsid w:val="004B486A"/>
    <w:rsid w:val="004B5C13"/>
    <w:rsid w:val="004B6E37"/>
    <w:rsid w:val="004B733C"/>
    <w:rsid w:val="004C25AF"/>
    <w:rsid w:val="004C3314"/>
    <w:rsid w:val="004C3D67"/>
    <w:rsid w:val="004C4378"/>
    <w:rsid w:val="004D1A0A"/>
    <w:rsid w:val="004D28C9"/>
    <w:rsid w:val="004D2FD4"/>
    <w:rsid w:val="004D5DEB"/>
    <w:rsid w:val="004D6F4D"/>
    <w:rsid w:val="004E0E90"/>
    <w:rsid w:val="004E0F2D"/>
    <w:rsid w:val="004E23BC"/>
    <w:rsid w:val="004E3025"/>
    <w:rsid w:val="004E32E8"/>
    <w:rsid w:val="004E3C24"/>
    <w:rsid w:val="004E4CD7"/>
    <w:rsid w:val="004E4D35"/>
    <w:rsid w:val="004E60A3"/>
    <w:rsid w:val="004E61DC"/>
    <w:rsid w:val="004E6C1D"/>
    <w:rsid w:val="004E724E"/>
    <w:rsid w:val="004E7345"/>
    <w:rsid w:val="004E7B53"/>
    <w:rsid w:val="004F016F"/>
    <w:rsid w:val="004F0696"/>
    <w:rsid w:val="004F2A54"/>
    <w:rsid w:val="004F5781"/>
    <w:rsid w:val="004F6016"/>
    <w:rsid w:val="005049BB"/>
    <w:rsid w:val="005058ED"/>
    <w:rsid w:val="00506FD5"/>
    <w:rsid w:val="0050771E"/>
    <w:rsid w:val="00512A3E"/>
    <w:rsid w:val="00514A22"/>
    <w:rsid w:val="0051582F"/>
    <w:rsid w:val="00516EF0"/>
    <w:rsid w:val="005203A6"/>
    <w:rsid w:val="00520A31"/>
    <w:rsid w:val="00521921"/>
    <w:rsid w:val="005230F2"/>
    <w:rsid w:val="00523177"/>
    <w:rsid w:val="005231BA"/>
    <w:rsid w:val="005233BC"/>
    <w:rsid w:val="00524DEB"/>
    <w:rsid w:val="0052560B"/>
    <w:rsid w:val="00526655"/>
    <w:rsid w:val="00527D1A"/>
    <w:rsid w:val="00530992"/>
    <w:rsid w:val="00532CCA"/>
    <w:rsid w:val="00533265"/>
    <w:rsid w:val="00533CA0"/>
    <w:rsid w:val="00534434"/>
    <w:rsid w:val="00534D06"/>
    <w:rsid w:val="00535B51"/>
    <w:rsid w:val="0053616C"/>
    <w:rsid w:val="00536C85"/>
    <w:rsid w:val="00540573"/>
    <w:rsid w:val="0054176A"/>
    <w:rsid w:val="005449A5"/>
    <w:rsid w:val="00545A4A"/>
    <w:rsid w:val="0054679A"/>
    <w:rsid w:val="00547123"/>
    <w:rsid w:val="0055007E"/>
    <w:rsid w:val="00550338"/>
    <w:rsid w:val="00552333"/>
    <w:rsid w:val="00552406"/>
    <w:rsid w:val="00552A5C"/>
    <w:rsid w:val="00552B5D"/>
    <w:rsid w:val="00552EC6"/>
    <w:rsid w:val="005530F0"/>
    <w:rsid w:val="00554699"/>
    <w:rsid w:val="005564CE"/>
    <w:rsid w:val="0056094F"/>
    <w:rsid w:val="00560FC0"/>
    <w:rsid w:val="0056139A"/>
    <w:rsid w:val="00561451"/>
    <w:rsid w:val="005623EC"/>
    <w:rsid w:val="00563629"/>
    <w:rsid w:val="00563788"/>
    <w:rsid w:val="00563F1C"/>
    <w:rsid w:val="00564459"/>
    <w:rsid w:val="00564BF7"/>
    <w:rsid w:val="00566286"/>
    <w:rsid w:val="005706A6"/>
    <w:rsid w:val="005708DE"/>
    <w:rsid w:val="00570D3D"/>
    <w:rsid w:val="005767D4"/>
    <w:rsid w:val="00577DFF"/>
    <w:rsid w:val="00577F67"/>
    <w:rsid w:val="00581028"/>
    <w:rsid w:val="0058272A"/>
    <w:rsid w:val="00582C1B"/>
    <w:rsid w:val="0058506C"/>
    <w:rsid w:val="005864B6"/>
    <w:rsid w:val="00587CE9"/>
    <w:rsid w:val="00590630"/>
    <w:rsid w:val="005930CB"/>
    <w:rsid w:val="005946AB"/>
    <w:rsid w:val="0059654A"/>
    <w:rsid w:val="005A1DB0"/>
    <w:rsid w:val="005A1EEB"/>
    <w:rsid w:val="005A3697"/>
    <w:rsid w:val="005A62D0"/>
    <w:rsid w:val="005A7805"/>
    <w:rsid w:val="005B0661"/>
    <w:rsid w:val="005B096B"/>
    <w:rsid w:val="005B0B25"/>
    <w:rsid w:val="005B2A49"/>
    <w:rsid w:val="005B3734"/>
    <w:rsid w:val="005B4124"/>
    <w:rsid w:val="005B500A"/>
    <w:rsid w:val="005B545E"/>
    <w:rsid w:val="005B5788"/>
    <w:rsid w:val="005B717D"/>
    <w:rsid w:val="005B7C44"/>
    <w:rsid w:val="005C028D"/>
    <w:rsid w:val="005C1F6E"/>
    <w:rsid w:val="005C2D34"/>
    <w:rsid w:val="005C322D"/>
    <w:rsid w:val="005C36AB"/>
    <w:rsid w:val="005C36F6"/>
    <w:rsid w:val="005C4B58"/>
    <w:rsid w:val="005C5482"/>
    <w:rsid w:val="005C5502"/>
    <w:rsid w:val="005C581A"/>
    <w:rsid w:val="005C5C97"/>
    <w:rsid w:val="005C7DBD"/>
    <w:rsid w:val="005D167B"/>
    <w:rsid w:val="005D1E99"/>
    <w:rsid w:val="005D4914"/>
    <w:rsid w:val="005D556C"/>
    <w:rsid w:val="005D7F28"/>
    <w:rsid w:val="005E02F8"/>
    <w:rsid w:val="005E0FB0"/>
    <w:rsid w:val="005E198F"/>
    <w:rsid w:val="005F000D"/>
    <w:rsid w:val="005F099A"/>
    <w:rsid w:val="005F133F"/>
    <w:rsid w:val="005F1410"/>
    <w:rsid w:val="005F1B24"/>
    <w:rsid w:val="005F20D5"/>
    <w:rsid w:val="005F23A1"/>
    <w:rsid w:val="005F25EE"/>
    <w:rsid w:val="005F3FCE"/>
    <w:rsid w:val="005F4EEF"/>
    <w:rsid w:val="005F7899"/>
    <w:rsid w:val="00601789"/>
    <w:rsid w:val="00604D80"/>
    <w:rsid w:val="0060528C"/>
    <w:rsid w:val="00605CBE"/>
    <w:rsid w:val="00606181"/>
    <w:rsid w:val="00606CA9"/>
    <w:rsid w:val="00606FA7"/>
    <w:rsid w:val="00610E07"/>
    <w:rsid w:val="00611F93"/>
    <w:rsid w:val="00612469"/>
    <w:rsid w:val="006130FA"/>
    <w:rsid w:val="006136F1"/>
    <w:rsid w:val="006147A3"/>
    <w:rsid w:val="006175F8"/>
    <w:rsid w:val="00617960"/>
    <w:rsid w:val="00620C68"/>
    <w:rsid w:val="006215DA"/>
    <w:rsid w:val="00621F3B"/>
    <w:rsid w:val="00621FB8"/>
    <w:rsid w:val="00622881"/>
    <w:rsid w:val="00623ADC"/>
    <w:rsid w:val="0062442D"/>
    <w:rsid w:val="006244F9"/>
    <w:rsid w:val="0062450B"/>
    <w:rsid w:val="00624713"/>
    <w:rsid w:val="00626134"/>
    <w:rsid w:val="00626600"/>
    <w:rsid w:val="00626AA9"/>
    <w:rsid w:val="00631491"/>
    <w:rsid w:val="006317E7"/>
    <w:rsid w:val="00634271"/>
    <w:rsid w:val="00636C39"/>
    <w:rsid w:val="006407A0"/>
    <w:rsid w:val="00640A30"/>
    <w:rsid w:val="00643EC3"/>
    <w:rsid w:val="00644BB6"/>
    <w:rsid w:val="00646BB7"/>
    <w:rsid w:val="0064782C"/>
    <w:rsid w:val="0065078E"/>
    <w:rsid w:val="0065134D"/>
    <w:rsid w:val="00651F00"/>
    <w:rsid w:val="006525E7"/>
    <w:rsid w:val="00654C99"/>
    <w:rsid w:val="00654EB2"/>
    <w:rsid w:val="00655A8E"/>
    <w:rsid w:val="006574A1"/>
    <w:rsid w:val="00661392"/>
    <w:rsid w:val="006638AF"/>
    <w:rsid w:val="006638B7"/>
    <w:rsid w:val="00665B40"/>
    <w:rsid w:val="00665BE9"/>
    <w:rsid w:val="0066708C"/>
    <w:rsid w:val="00667775"/>
    <w:rsid w:val="006700B9"/>
    <w:rsid w:val="00670F6A"/>
    <w:rsid w:val="00671659"/>
    <w:rsid w:val="0067519B"/>
    <w:rsid w:val="0068262D"/>
    <w:rsid w:val="0068488C"/>
    <w:rsid w:val="00685F3F"/>
    <w:rsid w:val="00687530"/>
    <w:rsid w:val="00687A57"/>
    <w:rsid w:val="00687D58"/>
    <w:rsid w:val="00687DC6"/>
    <w:rsid w:val="0069277B"/>
    <w:rsid w:val="00692EAC"/>
    <w:rsid w:val="00693F68"/>
    <w:rsid w:val="00694F2F"/>
    <w:rsid w:val="0069546D"/>
    <w:rsid w:val="00695C2C"/>
    <w:rsid w:val="00696540"/>
    <w:rsid w:val="006966E4"/>
    <w:rsid w:val="006971B4"/>
    <w:rsid w:val="006A1B5F"/>
    <w:rsid w:val="006A2B36"/>
    <w:rsid w:val="006A5A52"/>
    <w:rsid w:val="006A5ACA"/>
    <w:rsid w:val="006A5F42"/>
    <w:rsid w:val="006A61C9"/>
    <w:rsid w:val="006A63A8"/>
    <w:rsid w:val="006A6A41"/>
    <w:rsid w:val="006B013B"/>
    <w:rsid w:val="006B328E"/>
    <w:rsid w:val="006B37AE"/>
    <w:rsid w:val="006B4715"/>
    <w:rsid w:val="006B4992"/>
    <w:rsid w:val="006B4D8D"/>
    <w:rsid w:val="006B5CDE"/>
    <w:rsid w:val="006B7C79"/>
    <w:rsid w:val="006B7FAE"/>
    <w:rsid w:val="006C3B58"/>
    <w:rsid w:val="006C47A4"/>
    <w:rsid w:val="006C5270"/>
    <w:rsid w:val="006C57C1"/>
    <w:rsid w:val="006C7D0E"/>
    <w:rsid w:val="006D0A1C"/>
    <w:rsid w:val="006D0C7D"/>
    <w:rsid w:val="006D3435"/>
    <w:rsid w:val="006D6DA0"/>
    <w:rsid w:val="006E156D"/>
    <w:rsid w:val="006E15FE"/>
    <w:rsid w:val="006E5785"/>
    <w:rsid w:val="006E5FE1"/>
    <w:rsid w:val="006E6F95"/>
    <w:rsid w:val="006F079F"/>
    <w:rsid w:val="006F182D"/>
    <w:rsid w:val="006F2E80"/>
    <w:rsid w:val="006F5AFF"/>
    <w:rsid w:val="006F5BD5"/>
    <w:rsid w:val="007007B0"/>
    <w:rsid w:val="00702127"/>
    <w:rsid w:val="00703A6A"/>
    <w:rsid w:val="00704253"/>
    <w:rsid w:val="00704263"/>
    <w:rsid w:val="00705F81"/>
    <w:rsid w:val="00705FDA"/>
    <w:rsid w:val="00707194"/>
    <w:rsid w:val="0070741A"/>
    <w:rsid w:val="007125CD"/>
    <w:rsid w:val="00712CD2"/>
    <w:rsid w:val="0071327D"/>
    <w:rsid w:val="007140CC"/>
    <w:rsid w:val="00714F3B"/>
    <w:rsid w:val="0071779D"/>
    <w:rsid w:val="00717A7F"/>
    <w:rsid w:val="0072145E"/>
    <w:rsid w:val="0072274E"/>
    <w:rsid w:val="00723448"/>
    <w:rsid w:val="0072540D"/>
    <w:rsid w:val="007256A6"/>
    <w:rsid w:val="007261AB"/>
    <w:rsid w:val="007266BC"/>
    <w:rsid w:val="007302BB"/>
    <w:rsid w:val="00731FC1"/>
    <w:rsid w:val="007352A5"/>
    <w:rsid w:val="0073594B"/>
    <w:rsid w:val="00736074"/>
    <w:rsid w:val="00736232"/>
    <w:rsid w:val="007377AA"/>
    <w:rsid w:val="007408FA"/>
    <w:rsid w:val="00741B71"/>
    <w:rsid w:val="00742007"/>
    <w:rsid w:val="00742362"/>
    <w:rsid w:val="00743A90"/>
    <w:rsid w:val="00744490"/>
    <w:rsid w:val="007504E5"/>
    <w:rsid w:val="007517F8"/>
    <w:rsid w:val="00752C00"/>
    <w:rsid w:val="0075346C"/>
    <w:rsid w:val="007562AF"/>
    <w:rsid w:val="00756903"/>
    <w:rsid w:val="00757784"/>
    <w:rsid w:val="00761DB5"/>
    <w:rsid w:val="007649F7"/>
    <w:rsid w:val="00764F0A"/>
    <w:rsid w:val="007660F8"/>
    <w:rsid w:val="0076630E"/>
    <w:rsid w:val="00767CE6"/>
    <w:rsid w:val="00771BBA"/>
    <w:rsid w:val="007721E1"/>
    <w:rsid w:val="007742BC"/>
    <w:rsid w:val="007750C3"/>
    <w:rsid w:val="007752A8"/>
    <w:rsid w:val="00781DF8"/>
    <w:rsid w:val="007826FF"/>
    <w:rsid w:val="00782A79"/>
    <w:rsid w:val="00783164"/>
    <w:rsid w:val="00783980"/>
    <w:rsid w:val="00784339"/>
    <w:rsid w:val="00785453"/>
    <w:rsid w:val="00787902"/>
    <w:rsid w:val="00787907"/>
    <w:rsid w:val="007879F9"/>
    <w:rsid w:val="00787A92"/>
    <w:rsid w:val="0079024B"/>
    <w:rsid w:val="00790C1F"/>
    <w:rsid w:val="00791694"/>
    <w:rsid w:val="0079323B"/>
    <w:rsid w:val="0079424E"/>
    <w:rsid w:val="00796CB2"/>
    <w:rsid w:val="00797417"/>
    <w:rsid w:val="00797B31"/>
    <w:rsid w:val="007A082A"/>
    <w:rsid w:val="007A10B0"/>
    <w:rsid w:val="007A47B5"/>
    <w:rsid w:val="007A5697"/>
    <w:rsid w:val="007B244A"/>
    <w:rsid w:val="007B6642"/>
    <w:rsid w:val="007B768F"/>
    <w:rsid w:val="007B7B6D"/>
    <w:rsid w:val="007C0C61"/>
    <w:rsid w:val="007C20C3"/>
    <w:rsid w:val="007C38CD"/>
    <w:rsid w:val="007C3F33"/>
    <w:rsid w:val="007C530F"/>
    <w:rsid w:val="007C78B8"/>
    <w:rsid w:val="007D1970"/>
    <w:rsid w:val="007D2013"/>
    <w:rsid w:val="007D37AD"/>
    <w:rsid w:val="007D3C3C"/>
    <w:rsid w:val="007D4A4B"/>
    <w:rsid w:val="007E12F9"/>
    <w:rsid w:val="007E2CF6"/>
    <w:rsid w:val="007E375F"/>
    <w:rsid w:val="007E37A0"/>
    <w:rsid w:val="007E6A2F"/>
    <w:rsid w:val="007E79E0"/>
    <w:rsid w:val="007F039F"/>
    <w:rsid w:val="007F0CDA"/>
    <w:rsid w:val="007F0D2D"/>
    <w:rsid w:val="007F3B56"/>
    <w:rsid w:val="007F7849"/>
    <w:rsid w:val="007F7863"/>
    <w:rsid w:val="0080085C"/>
    <w:rsid w:val="00802E2D"/>
    <w:rsid w:val="008066FF"/>
    <w:rsid w:val="00806AB5"/>
    <w:rsid w:val="008071DD"/>
    <w:rsid w:val="008073AD"/>
    <w:rsid w:val="00807582"/>
    <w:rsid w:val="00810688"/>
    <w:rsid w:val="00812EE9"/>
    <w:rsid w:val="008133F3"/>
    <w:rsid w:val="008138A7"/>
    <w:rsid w:val="00814235"/>
    <w:rsid w:val="00814AB3"/>
    <w:rsid w:val="00815AE4"/>
    <w:rsid w:val="00817BD2"/>
    <w:rsid w:val="00821BFC"/>
    <w:rsid w:val="00823CDC"/>
    <w:rsid w:val="00826131"/>
    <w:rsid w:val="00826332"/>
    <w:rsid w:val="008270BD"/>
    <w:rsid w:val="00827386"/>
    <w:rsid w:val="008326B8"/>
    <w:rsid w:val="008333AD"/>
    <w:rsid w:val="00834126"/>
    <w:rsid w:val="008350D3"/>
    <w:rsid w:val="0084079E"/>
    <w:rsid w:val="0084170C"/>
    <w:rsid w:val="008440B7"/>
    <w:rsid w:val="00844B2B"/>
    <w:rsid w:val="00845139"/>
    <w:rsid w:val="008456D0"/>
    <w:rsid w:val="00847646"/>
    <w:rsid w:val="00847734"/>
    <w:rsid w:val="00850ECE"/>
    <w:rsid w:val="008521F7"/>
    <w:rsid w:val="00852356"/>
    <w:rsid w:val="00852492"/>
    <w:rsid w:val="00852F61"/>
    <w:rsid w:val="0085362B"/>
    <w:rsid w:val="00854060"/>
    <w:rsid w:val="00854287"/>
    <w:rsid w:val="00854D23"/>
    <w:rsid w:val="00855298"/>
    <w:rsid w:val="00855F3F"/>
    <w:rsid w:val="00856CA9"/>
    <w:rsid w:val="00861FDC"/>
    <w:rsid w:val="00862056"/>
    <w:rsid w:val="00863916"/>
    <w:rsid w:val="008642FE"/>
    <w:rsid w:val="00864B23"/>
    <w:rsid w:val="00864E93"/>
    <w:rsid w:val="008654AA"/>
    <w:rsid w:val="00865712"/>
    <w:rsid w:val="00865DC9"/>
    <w:rsid w:val="008703EF"/>
    <w:rsid w:val="00870C5E"/>
    <w:rsid w:val="00870FCC"/>
    <w:rsid w:val="008725C5"/>
    <w:rsid w:val="008737B2"/>
    <w:rsid w:val="00875F8D"/>
    <w:rsid w:val="0087626E"/>
    <w:rsid w:val="008808A7"/>
    <w:rsid w:val="00881827"/>
    <w:rsid w:val="00882DEE"/>
    <w:rsid w:val="008832FD"/>
    <w:rsid w:val="00890A15"/>
    <w:rsid w:val="00892B0C"/>
    <w:rsid w:val="00892D1C"/>
    <w:rsid w:val="00893128"/>
    <w:rsid w:val="008939B6"/>
    <w:rsid w:val="00893E96"/>
    <w:rsid w:val="00894CAD"/>
    <w:rsid w:val="00896372"/>
    <w:rsid w:val="00896DDF"/>
    <w:rsid w:val="00897173"/>
    <w:rsid w:val="008973BB"/>
    <w:rsid w:val="00897937"/>
    <w:rsid w:val="008A0C62"/>
    <w:rsid w:val="008A1C31"/>
    <w:rsid w:val="008A2D1B"/>
    <w:rsid w:val="008A46D4"/>
    <w:rsid w:val="008A56B9"/>
    <w:rsid w:val="008A613D"/>
    <w:rsid w:val="008A6ECE"/>
    <w:rsid w:val="008B0A11"/>
    <w:rsid w:val="008B1414"/>
    <w:rsid w:val="008B19D5"/>
    <w:rsid w:val="008B2338"/>
    <w:rsid w:val="008B28D7"/>
    <w:rsid w:val="008B3D96"/>
    <w:rsid w:val="008B4ECE"/>
    <w:rsid w:val="008C1256"/>
    <w:rsid w:val="008C48FB"/>
    <w:rsid w:val="008C6E67"/>
    <w:rsid w:val="008C7CC7"/>
    <w:rsid w:val="008C7F06"/>
    <w:rsid w:val="008D019D"/>
    <w:rsid w:val="008D1864"/>
    <w:rsid w:val="008D4715"/>
    <w:rsid w:val="008D563F"/>
    <w:rsid w:val="008D5789"/>
    <w:rsid w:val="008D64EB"/>
    <w:rsid w:val="008E0B11"/>
    <w:rsid w:val="008E0D97"/>
    <w:rsid w:val="008E3B86"/>
    <w:rsid w:val="008E682B"/>
    <w:rsid w:val="008F04EA"/>
    <w:rsid w:val="008F0688"/>
    <w:rsid w:val="008F1A6F"/>
    <w:rsid w:val="008F46A6"/>
    <w:rsid w:val="008F5097"/>
    <w:rsid w:val="008F6661"/>
    <w:rsid w:val="008F69DC"/>
    <w:rsid w:val="008F7BD5"/>
    <w:rsid w:val="009025A7"/>
    <w:rsid w:val="00902EAF"/>
    <w:rsid w:val="00903213"/>
    <w:rsid w:val="0090374F"/>
    <w:rsid w:val="00904A9C"/>
    <w:rsid w:val="00905F9C"/>
    <w:rsid w:val="009066C4"/>
    <w:rsid w:val="00911365"/>
    <w:rsid w:val="009114DD"/>
    <w:rsid w:val="00912299"/>
    <w:rsid w:val="00913041"/>
    <w:rsid w:val="009142F7"/>
    <w:rsid w:val="00914C89"/>
    <w:rsid w:val="00914ECA"/>
    <w:rsid w:val="00915324"/>
    <w:rsid w:val="00916E3D"/>
    <w:rsid w:val="00920496"/>
    <w:rsid w:val="00920B31"/>
    <w:rsid w:val="00920E8F"/>
    <w:rsid w:val="009219EE"/>
    <w:rsid w:val="00923805"/>
    <w:rsid w:val="00924838"/>
    <w:rsid w:val="00924F32"/>
    <w:rsid w:val="009252DD"/>
    <w:rsid w:val="00927F87"/>
    <w:rsid w:val="0093039D"/>
    <w:rsid w:val="0093059A"/>
    <w:rsid w:val="009332CA"/>
    <w:rsid w:val="00933829"/>
    <w:rsid w:val="009347B4"/>
    <w:rsid w:val="00934F0F"/>
    <w:rsid w:val="00935AEE"/>
    <w:rsid w:val="00935FCA"/>
    <w:rsid w:val="00936692"/>
    <w:rsid w:val="00936D98"/>
    <w:rsid w:val="00936F5D"/>
    <w:rsid w:val="0093724C"/>
    <w:rsid w:val="009378C8"/>
    <w:rsid w:val="009379CF"/>
    <w:rsid w:val="00937DBF"/>
    <w:rsid w:val="00940C2B"/>
    <w:rsid w:val="0094197D"/>
    <w:rsid w:val="00941F39"/>
    <w:rsid w:val="00943B6A"/>
    <w:rsid w:val="00943D79"/>
    <w:rsid w:val="00944DD4"/>
    <w:rsid w:val="00945158"/>
    <w:rsid w:val="0094620D"/>
    <w:rsid w:val="009468DC"/>
    <w:rsid w:val="00946AC5"/>
    <w:rsid w:val="00947023"/>
    <w:rsid w:val="00947730"/>
    <w:rsid w:val="00947CFC"/>
    <w:rsid w:val="009509E5"/>
    <w:rsid w:val="0095116A"/>
    <w:rsid w:val="00953343"/>
    <w:rsid w:val="009549F4"/>
    <w:rsid w:val="00957BC5"/>
    <w:rsid w:val="0096096F"/>
    <w:rsid w:val="00961977"/>
    <w:rsid w:val="00961F8E"/>
    <w:rsid w:val="00962971"/>
    <w:rsid w:val="009629AE"/>
    <w:rsid w:val="009630C7"/>
    <w:rsid w:val="009658EE"/>
    <w:rsid w:val="00967032"/>
    <w:rsid w:val="00967B61"/>
    <w:rsid w:val="00970FFF"/>
    <w:rsid w:val="009737F5"/>
    <w:rsid w:val="00974695"/>
    <w:rsid w:val="00975745"/>
    <w:rsid w:val="00975DF8"/>
    <w:rsid w:val="00981749"/>
    <w:rsid w:val="00981DA8"/>
    <w:rsid w:val="00983221"/>
    <w:rsid w:val="00983FB1"/>
    <w:rsid w:val="00984C63"/>
    <w:rsid w:val="00985A70"/>
    <w:rsid w:val="00987129"/>
    <w:rsid w:val="00990C3A"/>
    <w:rsid w:val="00990DCA"/>
    <w:rsid w:val="00992430"/>
    <w:rsid w:val="00993D75"/>
    <w:rsid w:val="00994440"/>
    <w:rsid w:val="009944D3"/>
    <w:rsid w:val="00994625"/>
    <w:rsid w:val="00994748"/>
    <w:rsid w:val="0099499A"/>
    <w:rsid w:val="00994E58"/>
    <w:rsid w:val="00996711"/>
    <w:rsid w:val="0099783F"/>
    <w:rsid w:val="009A17F8"/>
    <w:rsid w:val="009A425E"/>
    <w:rsid w:val="009A45F8"/>
    <w:rsid w:val="009A5124"/>
    <w:rsid w:val="009A6D1A"/>
    <w:rsid w:val="009B0208"/>
    <w:rsid w:val="009B25B1"/>
    <w:rsid w:val="009B27EC"/>
    <w:rsid w:val="009B2D7F"/>
    <w:rsid w:val="009B65D7"/>
    <w:rsid w:val="009B6870"/>
    <w:rsid w:val="009B7185"/>
    <w:rsid w:val="009B7801"/>
    <w:rsid w:val="009C20B4"/>
    <w:rsid w:val="009C3209"/>
    <w:rsid w:val="009C5926"/>
    <w:rsid w:val="009C5BFA"/>
    <w:rsid w:val="009C6C88"/>
    <w:rsid w:val="009C71BB"/>
    <w:rsid w:val="009D17BF"/>
    <w:rsid w:val="009D40AE"/>
    <w:rsid w:val="009E0854"/>
    <w:rsid w:val="009E0D29"/>
    <w:rsid w:val="009E2A9B"/>
    <w:rsid w:val="009E2B23"/>
    <w:rsid w:val="009E50CB"/>
    <w:rsid w:val="009E68F6"/>
    <w:rsid w:val="009F0568"/>
    <w:rsid w:val="009F1344"/>
    <w:rsid w:val="009F136F"/>
    <w:rsid w:val="009F177C"/>
    <w:rsid w:val="009F1A67"/>
    <w:rsid w:val="009F38C6"/>
    <w:rsid w:val="009F3A50"/>
    <w:rsid w:val="009F72E3"/>
    <w:rsid w:val="00A00593"/>
    <w:rsid w:val="00A00C11"/>
    <w:rsid w:val="00A021A9"/>
    <w:rsid w:val="00A02B0F"/>
    <w:rsid w:val="00A0372E"/>
    <w:rsid w:val="00A064A4"/>
    <w:rsid w:val="00A06DE8"/>
    <w:rsid w:val="00A10876"/>
    <w:rsid w:val="00A1163B"/>
    <w:rsid w:val="00A1260C"/>
    <w:rsid w:val="00A17B64"/>
    <w:rsid w:val="00A21DCB"/>
    <w:rsid w:val="00A22767"/>
    <w:rsid w:val="00A2440E"/>
    <w:rsid w:val="00A26F9D"/>
    <w:rsid w:val="00A3123D"/>
    <w:rsid w:val="00A324E7"/>
    <w:rsid w:val="00A32666"/>
    <w:rsid w:val="00A33293"/>
    <w:rsid w:val="00A333FF"/>
    <w:rsid w:val="00A34529"/>
    <w:rsid w:val="00A34D2E"/>
    <w:rsid w:val="00A35EFF"/>
    <w:rsid w:val="00A40492"/>
    <w:rsid w:val="00A406E6"/>
    <w:rsid w:val="00A427AE"/>
    <w:rsid w:val="00A4384F"/>
    <w:rsid w:val="00A50121"/>
    <w:rsid w:val="00A50943"/>
    <w:rsid w:val="00A50DCE"/>
    <w:rsid w:val="00A50E88"/>
    <w:rsid w:val="00A55010"/>
    <w:rsid w:val="00A57EBF"/>
    <w:rsid w:val="00A60F00"/>
    <w:rsid w:val="00A61B90"/>
    <w:rsid w:val="00A61D65"/>
    <w:rsid w:val="00A63BC3"/>
    <w:rsid w:val="00A66467"/>
    <w:rsid w:val="00A67897"/>
    <w:rsid w:val="00A6798F"/>
    <w:rsid w:val="00A70388"/>
    <w:rsid w:val="00A710E5"/>
    <w:rsid w:val="00A713E4"/>
    <w:rsid w:val="00A71CAC"/>
    <w:rsid w:val="00A72EFF"/>
    <w:rsid w:val="00A73397"/>
    <w:rsid w:val="00A7511F"/>
    <w:rsid w:val="00A75DAE"/>
    <w:rsid w:val="00A761FB"/>
    <w:rsid w:val="00A76DD0"/>
    <w:rsid w:val="00A7776C"/>
    <w:rsid w:val="00A77AA9"/>
    <w:rsid w:val="00A803D4"/>
    <w:rsid w:val="00A80425"/>
    <w:rsid w:val="00A80FDF"/>
    <w:rsid w:val="00A82144"/>
    <w:rsid w:val="00A827A0"/>
    <w:rsid w:val="00A8284A"/>
    <w:rsid w:val="00A83D2D"/>
    <w:rsid w:val="00A83DB7"/>
    <w:rsid w:val="00A8420F"/>
    <w:rsid w:val="00A860BA"/>
    <w:rsid w:val="00A90AB5"/>
    <w:rsid w:val="00A92DD1"/>
    <w:rsid w:val="00A943C0"/>
    <w:rsid w:val="00A94E8D"/>
    <w:rsid w:val="00A95687"/>
    <w:rsid w:val="00A96B77"/>
    <w:rsid w:val="00AA047E"/>
    <w:rsid w:val="00AA2A7F"/>
    <w:rsid w:val="00AA3A9E"/>
    <w:rsid w:val="00AA59A2"/>
    <w:rsid w:val="00AA5B36"/>
    <w:rsid w:val="00AA5E19"/>
    <w:rsid w:val="00AA7163"/>
    <w:rsid w:val="00AA786C"/>
    <w:rsid w:val="00AB0590"/>
    <w:rsid w:val="00AB15A7"/>
    <w:rsid w:val="00AB1919"/>
    <w:rsid w:val="00AB50DD"/>
    <w:rsid w:val="00AB564E"/>
    <w:rsid w:val="00AC2C63"/>
    <w:rsid w:val="00AC3199"/>
    <w:rsid w:val="00AC32D0"/>
    <w:rsid w:val="00AC3E40"/>
    <w:rsid w:val="00AC4A07"/>
    <w:rsid w:val="00AC4EC4"/>
    <w:rsid w:val="00AC7E85"/>
    <w:rsid w:val="00AC7F45"/>
    <w:rsid w:val="00AD08AD"/>
    <w:rsid w:val="00AD1248"/>
    <w:rsid w:val="00AD2397"/>
    <w:rsid w:val="00AD3C44"/>
    <w:rsid w:val="00AD62B6"/>
    <w:rsid w:val="00AE46E1"/>
    <w:rsid w:val="00AF4A76"/>
    <w:rsid w:val="00AF5032"/>
    <w:rsid w:val="00AF5162"/>
    <w:rsid w:val="00AF5500"/>
    <w:rsid w:val="00AF6113"/>
    <w:rsid w:val="00AF70F4"/>
    <w:rsid w:val="00B0082F"/>
    <w:rsid w:val="00B01A6F"/>
    <w:rsid w:val="00B05EDE"/>
    <w:rsid w:val="00B10549"/>
    <w:rsid w:val="00B11BA2"/>
    <w:rsid w:val="00B11EA8"/>
    <w:rsid w:val="00B133D0"/>
    <w:rsid w:val="00B13C2B"/>
    <w:rsid w:val="00B14D79"/>
    <w:rsid w:val="00B16202"/>
    <w:rsid w:val="00B2085B"/>
    <w:rsid w:val="00B21DAA"/>
    <w:rsid w:val="00B23025"/>
    <w:rsid w:val="00B239F1"/>
    <w:rsid w:val="00B23C81"/>
    <w:rsid w:val="00B23E39"/>
    <w:rsid w:val="00B24B56"/>
    <w:rsid w:val="00B253F2"/>
    <w:rsid w:val="00B2622C"/>
    <w:rsid w:val="00B27BB1"/>
    <w:rsid w:val="00B30EAC"/>
    <w:rsid w:val="00B32A6C"/>
    <w:rsid w:val="00B337F5"/>
    <w:rsid w:val="00B3446E"/>
    <w:rsid w:val="00B3479A"/>
    <w:rsid w:val="00B36BCD"/>
    <w:rsid w:val="00B40CD4"/>
    <w:rsid w:val="00B419FC"/>
    <w:rsid w:val="00B432D7"/>
    <w:rsid w:val="00B45B04"/>
    <w:rsid w:val="00B471BE"/>
    <w:rsid w:val="00B50D87"/>
    <w:rsid w:val="00B5134F"/>
    <w:rsid w:val="00B558E0"/>
    <w:rsid w:val="00B57826"/>
    <w:rsid w:val="00B60189"/>
    <w:rsid w:val="00B60974"/>
    <w:rsid w:val="00B60D14"/>
    <w:rsid w:val="00B61113"/>
    <w:rsid w:val="00B61793"/>
    <w:rsid w:val="00B61A1E"/>
    <w:rsid w:val="00B62453"/>
    <w:rsid w:val="00B629A2"/>
    <w:rsid w:val="00B62FFD"/>
    <w:rsid w:val="00B6380C"/>
    <w:rsid w:val="00B645B6"/>
    <w:rsid w:val="00B64FEE"/>
    <w:rsid w:val="00B65056"/>
    <w:rsid w:val="00B650DE"/>
    <w:rsid w:val="00B65443"/>
    <w:rsid w:val="00B65794"/>
    <w:rsid w:val="00B6608B"/>
    <w:rsid w:val="00B66206"/>
    <w:rsid w:val="00B665B8"/>
    <w:rsid w:val="00B67A74"/>
    <w:rsid w:val="00B71276"/>
    <w:rsid w:val="00B72A37"/>
    <w:rsid w:val="00B73949"/>
    <w:rsid w:val="00B740CC"/>
    <w:rsid w:val="00B75420"/>
    <w:rsid w:val="00B80319"/>
    <w:rsid w:val="00B80BA3"/>
    <w:rsid w:val="00B82F37"/>
    <w:rsid w:val="00B83B41"/>
    <w:rsid w:val="00B83F2A"/>
    <w:rsid w:val="00B8431D"/>
    <w:rsid w:val="00B90620"/>
    <w:rsid w:val="00B90B19"/>
    <w:rsid w:val="00B91F65"/>
    <w:rsid w:val="00B92640"/>
    <w:rsid w:val="00B959EE"/>
    <w:rsid w:val="00B97ECB"/>
    <w:rsid w:val="00BA1EA0"/>
    <w:rsid w:val="00BA2B76"/>
    <w:rsid w:val="00BA385B"/>
    <w:rsid w:val="00BA49DB"/>
    <w:rsid w:val="00BA639A"/>
    <w:rsid w:val="00BB0BBC"/>
    <w:rsid w:val="00BB1679"/>
    <w:rsid w:val="00BB354D"/>
    <w:rsid w:val="00BB5E7F"/>
    <w:rsid w:val="00BB7535"/>
    <w:rsid w:val="00BB773B"/>
    <w:rsid w:val="00BC28DC"/>
    <w:rsid w:val="00BC2EE8"/>
    <w:rsid w:val="00BC32D6"/>
    <w:rsid w:val="00BC442C"/>
    <w:rsid w:val="00BC722C"/>
    <w:rsid w:val="00BC7533"/>
    <w:rsid w:val="00BC76BD"/>
    <w:rsid w:val="00BD2657"/>
    <w:rsid w:val="00BD499E"/>
    <w:rsid w:val="00BD5350"/>
    <w:rsid w:val="00BD73A4"/>
    <w:rsid w:val="00BD7F9A"/>
    <w:rsid w:val="00BE14C6"/>
    <w:rsid w:val="00BE1670"/>
    <w:rsid w:val="00BE27D6"/>
    <w:rsid w:val="00BF27F6"/>
    <w:rsid w:val="00BF5628"/>
    <w:rsid w:val="00BF5B40"/>
    <w:rsid w:val="00C0105B"/>
    <w:rsid w:val="00C06136"/>
    <w:rsid w:val="00C06588"/>
    <w:rsid w:val="00C07152"/>
    <w:rsid w:val="00C07261"/>
    <w:rsid w:val="00C073D3"/>
    <w:rsid w:val="00C11267"/>
    <w:rsid w:val="00C12D29"/>
    <w:rsid w:val="00C136B1"/>
    <w:rsid w:val="00C14683"/>
    <w:rsid w:val="00C168DA"/>
    <w:rsid w:val="00C16B7B"/>
    <w:rsid w:val="00C23F70"/>
    <w:rsid w:val="00C24DE9"/>
    <w:rsid w:val="00C25B1F"/>
    <w:rsid w:val="00C30590"/>
    <w:rsid w:val="00C30DA9"/>
    <w:rsid w:val="00C3126C"/>
    <w:rsid w:val="00C31C43"/>
    <w:rsid w:val="00C3432E"/>
    <w:rsid w:val="00C3643D"/>
    <w:rsid w:val="00C367CC"/>
    <w:rsid w:val="00C37EC0"/>
    <w:rsid w:val="00C37F89"/>
    <w:rsid w:val="00C4044C"/>
    <w:rsid w:val="00C4077E"/>
    <w:rsid w:val="00C40A87"/>
    <w:rsid w:val="00C40F7D"/>
    <w:rsid w:val="00C45CF7"/>
    <w:rsid w:val="00C45E47"/>
    <w:rsid w:val="00C46A0A"/>
    <w:rsid w:val="00C46DA3"/>
    <w:rsid w:val="00C50199"/>
    <w:rsid w:val="00C506BE"/>
    <w:rsid w:val="00C509AE"/>
    <w:rsid w:val="00C5174A"/>
    <w:rsid w:val="00C5257E"/>
    <w:rsid w:val="00C52D83"/>
    <w:rsid w:val="00C53ACE"/>
    <w:rsid w:val="00C54C1C"/>
    <w:rsid w:val="00C565FF"/>
    <w:rsid w:val="00C56AF9"/>
    <w:rsid w:val="00C60D67"/>
    <w:rsid w:val="00C6127C"/>
    <w:rsid w:val="00C63BCE"/>
    <w:rsid w:val="00C63E30"/>
    <w:rsid w:val="00C6503E"/>
    <w:rsid w:val="00C668C4"/>
    <w:rsid w:val="00C7000F"/>
    <w:rsid w:val="00C70DB8"/>
    <w:rsid w:val="00C72520"/>
    <w:rsid w:val="00C75152"/>
    <w:rsid w:val="00C76C14"/>
    <w:rsid w:val="00C77087"/>
    <w:rsid w:val="00C80A35"/>
    <w:rsid w:val="00C81D1E"/>
    <w:rsid w:val="00C845E4"/>
    <w:rsid w:val="00C86505"/>
    <w:rsid w:val="00C86799"/>
    <w:rsid w:val="00C86BFC"/>
    <w:rsid w:val="00C87584"/>
    <w:rsid w:val="00C875E3"/>
    <w:rsid w:val="00C91FFF"/>
    <w:rsid w:val="00C95F57"/>
    <w:rsid w:val="00C963F8"/>
    <w:rsid w:val="00C97245"/>
    <w:rsid w:val="00C977E7"/>
    <w:rsid w:val="00CA0716"/>
    <w:rsid w:val="00CA2E80"/>
    <w:rsid w:val="00CA31F0"/>
    <w:rsid w:val="00CA4D5B"/>
    <w:rsid w:val="00CB05FA"/>
    <w:rsid w:val="00CB2883"/>
    <w:rsid w:val="00CB3234"/>
    <w:rsid w:val="00CB594E"/>
    <w:rsid w:val="00CB6813"/>
    <w:rsid w:val="00CB715E"/>
    <w:rsid w:val="00CB7C51"/>
    <w:rsid w:val="00CC0F4A"/>
    <w:rsid w:val="00CC10C6"/>
    <w:rsid w:val="00CC1F9E"/>
    <w:rsid w:val="00CC3461"/>
    <w:rsid w:val="00CC4084"/>
    <w:rsid w:val="00CC458E"/>
    <w:rsid w:val="00CC4743"/>
    <w:rsid w:val="00CD1786"/>
    <w:rsid w:val="00CD1E12"/>
    <w:rsid w:val="00CD3EA1"/>
    <w:rsid w:val="00CD6B97"/>
    <w:rsid w:val="00CD70FD"/>
    <w:rsid w:val="00CD7B68"/>
    <w:rsid w:val="00CE1364"/>
    <w:rsid w:val="00CE1749"/>
    <w:rsid w:val="00CE29F8"/>
    <w:rsid w:val="00CE4BDB"/>
    <w:rsid w:val="00CE572E"/>
    <w:rsid w:val="00CE5FD9"/>
    <w:rsid w:val="00CE6A51"/>
    <w:rsid w:val="00CF10D0"/>
    <w:rsid w:val="00CF1901"/>
    <w:rsid w:val="00CF1C6E"/>
    <w:rsid w:val="00CF331E"/>
    <w:rsid w:val="00CF7856"/>
    <w:rsid w:val="00CF793F"/>
    <w:rsid w:val="00CF7D4F"/>
    <w:rsid w:val="00D02E0A"/>
    <w:rsid w:val="00D040EB"/>
    <w:rsid w:val="00D045A0"/>
    <w:rsid w:val="00D060D4"/>
    <w:rsid w:val="00D067E1"/>
    <w:rsid w:val="00D074C2"/>
    <w:rsid w:val="00D10CBC"/>
    <w:rsid w:val="00D11FA7"/>
    <w:rsid w:val="00D12AC8"/>
    <w:rsid w:val="00D13170"/>
    <w:rsid w:val="00D1636A"/>
    <w:rsid w:val="00D2099B"/>
    <w:rsid w:val="00D20C22"/>
    <w:rsid w:val="00D229AA"/>
    <w:rsid w:val="00D22D65"/>
    <w:rsid w:val="00D23D4E"/>
    <w:rsid w:val="00D252DC"/>
    <w:rsid w:val="00D26AE5"/>
    <w:rsid w:val="00D27C37"/>
    <w:rsid w:val="00D32B3A"/>
    <w:rsid w:val="00D32B47"/>
    <w:rsid w:val="00D32B70"/>
    <w:rsid w:val="00D33287"/>
    <w:rsid w:val="00D333C8"/>
    <w:rsid w:val="00D33C8C"/>
    <w:rsid w:val="00D3513A"/>
    <w:rsid w:val="00D3742A"/>
    <w:rsid w:val="00D40154"/>
    <w:rsid w:val="00D41CC3"/>
    <w:rsid w:val="00D45BC9"/>
    <w:rsid w:val="00D46083"/>
    <w:rsid w:val="00D5109E"/>
    <w:rsid w:val="00D52FFA"/>
    <w:rsid w:val="00D532A6"/>
    <w:rsid w:val="00D534AF"/>
    <w:rsid w:val="00D54F4A"/>
    <w:rsid w:val="00D57592"/>
    <w:rsid w:val="00D60534"/>
    <w:rsid w:val="00D610A6"/>
    <w:rsid w:val="00D61AB6"/>
    <w:rsid w:val="00D649B6"/>
    <w:rsid w:val="00D70F3B"/>
    <w:rsid w:val="00D724D0"/>
    <w:rsid w:val="00D740EE"/>
    <w:rsid w:val="00D7574F"/>
    <w:rsid w:val="00D80215"/>
    <w:rsid w:val="00D823C4"/>
    <w:rsid w:val="00D915D3"/>
    <w:rsid w:val="00D91765"/>
    <w:rsid w:val="00D92426"/>
    <w:rsid w:val="00D925AA"/>
    <w:rsid w:val="00D95761"/>
    <w:rsid w:val="00D95A7F"/>
    <w:rsid w:val="00D97844"/>
    <w:rsid w:val="00DA13B8"/>
    <w:rsid w:val="00DA144D"/>
    <w:rsid w:val="00DA1E9B"/>
    <w:rsid w:val="00DA4B2F"/>
    <w:rsid w:val="00DA4B84"/>
    <w:rsid w:val="00DA4DEF"/>
    <w:rsid w:val="00DA5AFD"/>
    <w:rsid w:val="00DA66A6"/>
    <w:rsid w:val="00DA764B"/>
    <w:rsid w:val="00DA7AF2"/>
    <w:rsid w:val="00DB1CC7"/>
    <w:rsid w:val="00DB1E19"/>
    <w:rsid w:val="00DB45A0"/>
    <w:rsid w:val="00DC16EA"/>
    <w:rsid w:val="00DC1B34"/>
    <w:rsid w:val="00DC3F89"/>
    <w:rsid w:val="00DC465E"/>
    <w:rsid w:val="00DC5930"/>
    <w:rsid w:val="00DC5D98"/>
    <w:rsid w:val="00DC6A52"/>
    <w:rsid w:val="00DC6A9A"/>
    <w:rsid w:val="00DD2116"/>
    <w:rsid w:val="00DD3DD0"/>
    <w:rsid w:val="00DD41CA"/>
    <w:rsid w:val="00DD69D1"/>
    <w:rsid w:val="00DD6B01"/>
    <w:rsid w:val="00DD6E6D"/>
    <w:rsid w:val="00DD7115"/>
    <w:rsid w:val="00DD7D9A"/>
    <w:rsid w:val="00DE1BE7"/>
    <w:rsid w:val="00DE34D6"/>
    <w:rsid w:val="00DE43F1"/>
    <w:rsid w:val="00DE51B0"/>
    <w:rsid w:val="00DE6A47"/>
    <w:rsid w:val="00DE7E21"/>
    <w:rsid w:val="00DE7E36"/>
    <w:rsid w:val="00DF06A4"/>
    <w:rsid w:val="00DF09F3"/>
    <w:rsid w:val="00DF13BC"/>
    <w:rsid w:val="00DF28BA"/>
    <w:rsid w:val="00DF2FB3"/>
    <w:rsid w:val="00DF3830"/>
    <w:rsid w:val="00DF7905"/>
    <w:rsid w:val="00DF7A48"/>
    <w:rsid w:val="00E0113E"/>
    <w:rsid w:val="00E0194D"/>
    <w:rsid w:val="00E03005"/>
    <w:rsid w:val="00E03297"/>
    <w:rsid w:val="00E03982"/>
    <w:rsid w:val="00E04853"/>
    <w:rsid w:val="00E05996"/>
    <w:rsid w:val="00E07786"/>
    <w:rsid w:val="00E0778C"/>
    <w:rsid w:val="00E104BF"/>
    <w:rsid w:val="00E14311"/>
    <w:rsid w:val="00E1711A"/>
    <w:rsid w:val="00E17945"/>
    <w:rsid w:val="00E22620"/>
    <w:rsid w:val="00E25F8C"/>
    <w:rsid w:val="00E271C4"/>
    <w:rsid w:val="00E27263"/>
    <w:rsid w:val="00E2788C"/>
    <w:rsid w:val="00E30642"/>
    <w:rsid w:val="00E318FE"/>
    <w:rsid w:val="00E321EE"/>
    <w:rsid w:val="00E33F01"/>
    <w:rsid w:val="00E34E21"/>
    <w:rsid w:val="00E36633"/>
    <w:rsid w:val="00E36CE8"/>
    <w:rsid w:val="00E36D56"/>
    <w:rsid w:val="00E40014"/>
    <w:rsid w:val="00E4086D"/>
    <w:rsid w:val="00E41A7C"/>
    <w:rsid w:val="00E423EF"/>
    <w:rsid w:val="00E442D3"/>
    <w:rsid w:val="00E44E78"/>
    <w:rsid w:val="00E4501D"/>
    <w:rsid w:val="00E468AB"/>
    <w:rsid w:val="00E4693A"/>
    <w:rsid w:val="00E46B3D"/>
    <w:rsid w:val="00E46CD3"/>
    <w:rsid w:val="00E4718C"/>
    <w:rsid w:val="00E47BBD"/>
    <w:rsid w:val="00E47D8B"/>
    <w:rsid w:val="00E47EAB"/>
    <w:rsid w:val="00E50126"/>
    <w:rsid w:val="00E54301"/>
    <w:rsid w:val="00E5433F"/>
    <w:rsid w:val="00E54480"/>
    <w:rsid w:val="00E55625"/>
    <w:rsid w:val="00E56D7E"/>
    <w:rsid w:val="00E6172A"/>
    <w:rsid w:val="00E624A6"/>
    <w:rsid w:val="00E6561D"/>
    <w:rsid w:val="00E70C7A"/>
    <w:rsid w:val="00E74D66"/>
    <w:rsid w:val="00E75FB4"/>
    <w:rsid w:val="00E7689C"/>
    <w:rsid w:val="00E77AA7"/>
    <w:rsid w:val="00E80677"/>
    <w:rsid w:val="00E80F4F"/>
    <w:rsid w:val="00E82B3A"/>
    <w:rsid w:val="00E844AE"/>
    <w:rsid w:val="00E86169"/>
    <w:rsid w:val="00E867C4"/>
    <w:rsid w:val="00E8726C"/>
    <w:rsid w:val="00E9027F"/>
    <w:rsid w:val="00E91C70"/>
    <w:rsid w:val="00E9350C"/>
    <w:rsid w:val="00E93D29"/>
    <w:rsid w:val="00E93EDA"/>
    <w:rsid w:val="00E94C60"/>
    <w:rsid w:val="00E953C3"/>
    <w:rsid w:val="00E96435"/>
    <w:rsid w:val="00EA012D"/>
    <w:rsid w:val="00EA0DFC"/>
    <w:rsid w:val="00EA145B"/>
    <w:rsid w:val="00EA1EAB"/>
    <w:rsid w:val="00EA563B"/>
    <w:rsid w:val="00EA6254"/>
    <w:rsid w:val="00EA6BF4"/>
    <w:rsid w:val="00EA7821"/>
    <w:rsid w:val="00EA7EB9"/>
    <w:rsid w:val="00EB08A0"/>
    <w:rsid w:val="00EB1043"/>
    <w:rsid w:val="00EB24D8"/>
    <w:rsid w:val="00EB2998"/>
    <w:rsid w:val="00EB32BF"/>
    <w:rsid w:val="00EB35EB"/>
    <w:rsid w:val="00EB5236"/>
    <w:rsid w:val="00EB66A3"/>
    <w:rsid w:val="00EB6A30"/>
    <w:rsid w:val="00EB742E"/>
    <w:rsid w:val="00EC1001"/>
    <w:rsid w:val="00EC1B8A"/>
    <w:rsid w:val="00EC2C28"/>
    <w:rsid w:val="00EC387E"/>
    <w:rsid w:val="00EC56F9"/>
    <w:rsid w:val="00EC5A10"/>
    <w:rsid w:val="00EC6073"/>
    <w:rsid w:val="00EC62D4"/>
    <w:rsid w:val="00EC6AF9"/>
    <w:rsid w:val="00EC6C56"/>
    <w:rsid w:val="00EC7B6C"/>
    <w:rsid w:val="00EC7FC7"/>
    <w:rsid w:val="00ED1812"/>
    <w:rsid w:val="00ED1F55"/>
    <w:rsid w:val="00ED24AF"/>
    <w:rsid w:val="00ED3DC8"/>
    <w:rsid w:val="00ED4113"/>
    <w:rsid w:val="00ED488A"/>
    <w:rsid w:val="00ED4EE0"/>
    <w:rsid w:val="00ED597B"/>
    <w:rsid w:val="00EE00E3"/>
    <w:rsid w:val="00EE0701"/>
    <w:rsid w:val="00EE0E37"/>
    <w:rsid w:val="00EE35AE"/>
    <w:rsid w:val="00EE3745"/>
    <w:rsid w:val="00EE5875"/>
    <w:rsid w:val="00EE5FC0"/>
    <w:rsid w:val="00EF042C"/>
    <w:rsid w:val="00EF0E68"/>
    <w:rsid w:val="00EF165C"/>
    <w:rsid w:val="00EF16BE"/>
    <w:rsid w:val="00EF26B6"/>
    <w:rsid w:val="00EF2F1E"/>
    <w:rsid w:val="00EF7BD1"/>
    <w:rsid w:val="00F01174"/>
    <w:rsid w:val="00F04C4E"/>
    <w:rsid w:val="00F05EE9"/>
    <w:rsid w:val="00F06384"/>
    <w:rsid w:val="00F064F1"/>
    <w:rsid w:val="00F071D7"/>
    <w:rsid w:val="00F07B81"/>
    <w:rsid w:val="00F07F57"/>
    <w:rsid w:val="00F1186C"/>
    <w:rsid w:val="00F11D11"/>
    <w:rsid w:val="00F12139"/>
    <w:rsid w:val="00F1240A"/>
    <w:rsid w:val="00F12FB4"/>
    <w:rsid w:val="00F143A0"/>
    <w:rsid w:val="00F153A5"/>
    <w:rsid w:val="00F16BD8"/>
    <w:rsid w:val="00F17351"/>
    <w:rsid w:val="00F200F4"/>
    <w:rsid w:val="00F21E73"/>
    <w:rsid w:val="00F23455"/>
    <w:rsid w:val="00F2484F"/>
    <w:rsid w:val="00F26889"/>
    <w:rsid w:val="00F27004"/>
    <w:rsid w:val="00F3111B"/>
    <w:rsid w:val="00F315CD"/>
    <w:rsid w:val="00F31E91"/>
    <w:rsid w:val="00F339E4"/>
    <w:rsid w:val="00F34443"/>
    <w:rsid w:val="00F36991"/>
    <w:rsid w:val="00F40DFE"/>
    <w:rsid w:val="00F423D4"/>
    <w:rsid w:val="00F45B65"/>
    <w:rsid w:val="00F46818"/>
    <w:rsid w:val="00F47E01"/>
    <w:rsid w:val="00F50984"/>
    <w:rsid w:val="00F519C0"/>
    <w:rsid w:val="00F5207A"/>
    <w:rsid w:val="00F546A8"/>
    <w:rsid w:val="00F5740B"/>
    <w:rsid w:val="00F6060F"/>
    <w:rsid w:val="00F60A54"/>
    <w:rsid w:val="00F644BE"/>
    <w:rsid w:val="00F6599D"/>
    <w:rsid w:val="00F66E43"/>
    <w:rsid w:val="00F70DC0"/>
    <w:rsid w:val="00F7149A"/>
    <w:rsid w:val="00F71686"/>
    <w:rsid w:val="00F73596"/>
    <w:rsid w:val="00F73FC3"/>
    <w:rsid w:val="00F74A18"/>
    <w:rsid w:val="00F7668B"/>
    <w:rsid w:val="00F76DB0"/>
    <w:rsid w:val="00F772FA"/>
    <w:rsid w:val="00F8050A"/>
    <w:rsid w:val="00F81DDB"/>
    <w:rsid w:val="00F82D1F"/>
    <w:rsid w:val="00F83B26"/>
    <w:rsid w:val="00F8507D"/>
    <w:rsid w:val="00F853E4"/>
    <w:rsid w:val="00F876B2"/>
    <w:rsid w:val="00F87DDF"/>
    <w:rsid w:val="00F90B17"/>
    <w:rsid w:val="00F915C7"/>
    <w:rsid w:val="00F92591"/>
    <w:rsid w:val="00F929EC"/>
    <w:rsid w:val="00F93502"/>
    <w:rsid w:val="00F95DB8"/>
    <w:rsid w:val="00F97CFA"/>
    <w:rsid w:val="00FA016B"/>
    <w:rsid w:val="00FA1481"/>
    <w:rsid w:val="00FA214F"/>
    <w:rsid w:val="00FA258A"/>
    <w:rsid w:val="00FA3564"/>
    <w:rsid w:val="00FA3765"/>
    <w:rsid w:val="00FA497F"/>
    <w:rsid w:val="00FA545F"/>
    <w:rsid w:val="00FA5757"/>
    <w:rsid w:val="00FA5D39"/>
    <w:rsid w:val="00FA6ADF"/>
    <w:rsid w:val="00FA7D8A"/>
    <w:rsid w:val="00FB38BB"/>
    <w:rsid w:val="00FB40D3"/>
    <w:rsid w:val="00FB463D"/>
    <w:rsid w:val="00FB46AC"/>
    <w:rsid w:val="00FB78F7"/>
    <w:rsid w:val="00FC18A6"/>
    <w:rsid w:val="00FC22A5"/>
    <w:rsid w:val="00FC2EB5"/>
    <w:rsid w:val="00FC4C39"/>
    <w:rsid w:val="00FD1595"/>
    <w:rsid w:val="00FD181E"/>
    <w:rsid w:val="00FD25FE"/>
    <w:rsid w:val="00FD2DF4"/>
    <w:rsid w:val="00FD624A"/>
    <w:rsid w:val="00FE0D9E"/>
    <w:rsid w:val="00FE444A"/>
    <w:rsid w:val="00FE4FBD"/>
    <w:rsid w:val="00FE65BB"/>
    <w:rsid w:val="00FE7412"/>
    <w:rsid w:val="00FE76F7"/>
    <w:rsid w:val="00FF11FC"/>
    <w:rsid w:val="00FF4FEF"/>
    <w:rsid w:val="00FF6243"/>
    <w:rsid w:val="00FF6DA3"/>
    <w:rsid w:val="00FF707B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41"/>
    <o:shapelayout v:ext="edit">
      <o:idmap v:ext="edit" data="1"/>
    </o:shapelayout>
  </w:shapeDefaults>
  <w:decimalSymbol w:val=","/>
  <w:listSeparator w:val=";"/>
  <w14:docId w14:val="0CC752B5"/>
  <w15:docId w15:val="{F7CE47B8-5DFD-4B57-B619-4B5F856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C6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39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939B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939B6"/>
    <w:pPr>
      <w:keepNext/>
      <w:spacing w:line="360" w:lineRule="auto"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8939B6"/>
    <w:pPr>
      <w:keepNext/>
      <w:spacing w:line="360" w:lineRule="auto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939B6"/>
    <w:pPr>
      <w:keepNext/>
      <w:spacing w:line="360" w:lineRule="auto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8939B6"/>
    <w:pPr>
      <w:keepNext/>
      <w:spacing w:line="360" w:lineRule="auto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09089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09089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9089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sid w:val="00CA4D5B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locked/>
    <w:rsid w:val="0026085A"/>
    <w:rPr>
      <w:rFonts w:ascii="Arial" w:hAnsi="Arial"/>
      <w:b/>
      <w:i/>
      <w:sz w:val="28"/>
    </w:rPr>
  </w:style>
  <w:style w:type="character" w:customStyle="1" w:styleId="Nagwek3Znak">
    <w:name w:val="Nagłówek 3 Znak"/>
    <w:basedOn w:val="Domylnaczcionkaakapitu"/>
    <w:link w:val="Nagwek3"/>
    <w:locked/>
    <w:rsid w:val="0026085A"/>
    <w:rPr>
      <w:b/>
      <w:sz w:val="24"/>
    </w:rPr>
  </w:style>
  <w:style w:type="character" w:customStyle="1" w:styleId="Nagwek4Znak">
    <w:name w:val="Nagłówek 4 Znak"/>
    <w:basedOn w:val="Domylnaczcionkaakapitu"/>
    <w:link w:val="Nagwek4"/>
    <w:locked/>
    <w:rsid w:val="00CA4D5B"/>
    <w:rPr>
      <w:rFonts w:ascii="Calibri" w:hAnsi="Calibri"/>
      <w:b/>
      <w:sz w:val="28"/>
    </w:rPr>
  </w:style>
  <w:style w:type="character" w:customStyle="1" w:styleId="Nagwek5Znak">
    <w:name w:val="Nagłówek 5 Znak"/>
    <w:basedOn w:val="Domylnaczcionkaakapitu"/>
    <w:link w:val="Nagwek5"/>
    <w:locked/>
    <w:rsid w:val="00CA4D5B"/>
    <w:rPr>
      <w:rFonts w:ascii="Calibri" w:hAnsi="Calibri"/>
      <w:b/>
      <w:i/>
      <w:sz w:val="26"/>
    </w:rPr>
  </w:style>
  <w:style w:type="character" w:customStyle="1" w:styleId="Nagwek6Znak">
    <w:name w:val="Nagłówek 6 Znak"/>
    <w:basedOn w:val="Domylnaczcionkaakapitu"/>
    <w:link w:val="Nagwek6"/>
    <w:locked/>
    <w:rsid w:val="00CA4D5B"/>
    <w:rPr>
      <w:rFonts w:ascii="Calibri" w:hAnsi="Calibri"/>
      <w:b/>
    </w:rPr>
  </w:style>
  <w:style w:type="paragraph" w:styleId="Tekstpodstawowywcity">
    <w:name w:val="Body Text Indent"/>
    <w:basedOn w:val="Normalny"/>
    <w:link w:val="TekstpodstawowywcityZnak"/>
    <w:rsid w:val="008939B6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945158"/>
    <w:rPr>
      <w:sz w:val="24"/>
    </w:rPr>
  </w:style>
  <w:style w:type="paragraph" w:styleId="Tekstpodstawowywcity2">
    <w:name w:val="Body Text Indent 2"/>
    <w:basedOn w:val="Normalny"/>
    <w:link w:val="Tekstpodstawowywcity2Znak"/>
    <w:rsid w:val="008939B6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CA4D5B"/>
    <w:rPr>
      <w:sz w:val="24"/>
    </w:rPr>
  </w:style>
  <w:style w:type="paragraph" w:styleId="Tekstpodstawowywcity3">
    <w:name w:val="Body Text Indent 3"/>
    <w:basedOn w:val="Normalny"/>
    <w:link w:val="Tekstpodstawowywcity3Znak"/>
    <w:rsid w:val="008939B6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94515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939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45158"/>
    <w:rPr>
      <w:sz w:val="24"/>
    </w:rPr>
  </w:style>
  <w:style w:type="paragraph" w:styleId="Tytu">
    <w:name w:val="Title"/>
    <w:basedOn w:val="Normalny"/>
    <w:link w:val="TytuZnak"/>
    <w:uiPriority w:val="99"/>
    <w:qFormat/>
    <w:rsid w:val="008939B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CA4D5B"/>
    <w:rPr>
      <w:rFonts w:ascii="Cambria" w:hAnsi="Cambria"/>
      <w:b/>
      <w:kern w:val="28"/>
      <w:sz w:val="32"/>
    </w:rPr>
  </w:style>
  <w:style w:type="paragraph" w:styleId="Tekstpodstawowy2">
    <w:name w:val="Body Text 2"/>
    <w:basedOn w:val="Normalny"/>
    <w:link w:val="Tekstpodstawowy2Znak"/>
    <w:rsid w:val="008939B6"/>
    <w:pPr>
      <w:spacing w:line="360" w:lineRule="auto"/>
      <w:jc w:val="center"/>
    </w:pPr>
  </w:style>
  <w:style w:type="character" w:customStyle="1" w:styleId="Tekstpodstawowy2Znak">
    <w:name w:val="Tekst podstawowy 2 Znak"/>
    <w:basedOn w:val="Domylnaczcionkaakapitu"/>
    <w:link w:val="Tekstpodstawowy2"/>
    <w:locked/>
    <w:rsid w:val="00CA4D5B"/>
    <w:rPr>
      <w:sz w:val="24"/>
    </w:rPr>
  </w:style>
  <w:style w:type="paragraph" w:styleId="Tekstpodstawowy3">
    <w:name w:val="Body Text 3"/>
    <w:basedOn w:val="Normalny"/>
    <w:link w:val="Tekstpodstawowy3Znak"/>
    <w:rsid w:val="008939B6"/>
    <w:pPr>
      <w:spacing w:line="360" w:lineRule="auto"/>
      <w:jc w:val="both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CA4D5B"/>
    <w:rPr>
      <w:sz w:val="16"/>
    </w:rPr>
  </w:style>
  <w:style w:type="character" w:styleId="Hipercze">
    <w:name w:val="Hyperlink"/>
    <w:basedOn w:val="Domylnaczcionkaakapitu"/>
    <w:uiPriority w:val="99"/>
    <w:rsid w:val="00D610A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9670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0C42CB"/>
    <w:rPr>
      <w:sz w:val="24"/>
    </w:rPr>
  </w:style>
  <w:style w:type="paragraph" w:styleId="Stopka">
    <w:name w:val="footer"/>
    <w:basedOn w:val="Normalny"/>
    <w:link w:val="StopkaZnak"/>
    <w:rsid w:val="009670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3B3193"/>
    <w:rPr>
      <w:sz w:val="24"/>
    </w:rPr>
  </w:style>
  <w:style w:type="character" w:styleId="Numerstrony">
    <w:name w:val="page number"/>
    <w:basedOn w:val="Domylnaczcionkaakapitu"/>
    <w:uiPriority w:val="99"/>
    <w:rsid w:val="00967032"/>
    <w:rPr>
      <w:rFonts w:cs="Times New Roman"/>
    </w:rPr>
  </w:style>
  <w:style w:type="table" w:styleId="Tabela-Siatka">
    <w:name w:val="Table Grid"/>
    <w:basedOn w:val="Standardowy"/>
    <w:rsid w:val="009153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787907"/>
    <w:rPr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CA4D5B"/>
    <w:rPr>
      <w:sz w:val="2"/>
    </w:rPr>
  </w:style>
  <w:style w:type="character" w:styleId="Odwoaniedokomentarza">
    <w:name w:val="annotation reference"/>
    <w:basedOn w:val="Domylnaczcionkaakapitu"/>
    <w:uiPriority w:val="99"/>
    <w:rsid w:val="004147E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47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147E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4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147E2"/>
    <w:rPr>
      <w:b/>
    </w:rPr>
  </w:style>
  <w:style w:type="paragraph" w:customStyle="1" w:styleId="Poprawka1">
    <w:name w:val="Poprawka1"/>
    <w:hidden/>
    <w:uiPriority w:val="99"/>
    <w:semiHidden/>
    <w:rsid w:val="004147E2"/>
    <w:rPr>
      <w:sz w:val="24"/>
      <w:szCs w:val="24"/>
    </w:rPr>
  </w:style>
  <w:style w:type="paragraph" w:customStyle="1" w:styleId="pkt">
    <w:name w:val="pkt"/>
    <w:basedOn w:val="Normalny"/>
    <w:uiPriority w:val="99"/>
    <w:rsid w:val="00406D44"/>
    <w:pPr>
      <w:spacing w:before="60" w:after="60"/>
      <w:ind w:left="851" w:hanging="295"/>
      <w:jc w:val="both"/>
    </w:pPr>
  </w:style>
  <w:style w:type="paragraph" w:customStyle="1" w:styleId="Akapitzlist1">
    <w:name w:val="Akapit z listą1"/>
    <w:basedOn w:val="Normalny"/>
    <w:rsid w:val="006700B9"/>
    <w:pPr>
      <w:spacing w:line="276" w:lineRule="auto"/>
      <w:ind w:left="720"/>
    </w:pPr>
    <w:rPr>
      <w:lang w:eastAsia="en-US"/>
    </w:rPr>
  </w:style>
  <w:style w:type="paragraph" w:customStyle="1" w:styleId="Nagwekspisutreci1">
    <w:name w:val="Nagłówek spisu treści1"/>
    <w:basedOn w:val="Nagwek1"/>
    <w:next w:val="Normalny"/>
    <w:uiPriority w:val="99"/>
    <w:rsid w:val="008B3D96"/>
    <w:pPr>
      <w:keepLines/>
      <w:spacing w:before="480" w:line="276" w:lineRule="auto"/>
      <w:jc w:val="left"/>
      <w:outlineLvl w:val="9"/>
    </w:pPr>
    <w:rPr>
      <w:rFonts w:cs="Cambria"/>
      <w:color w:val="365F91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8B3D96"/>
    <w:pPr>
      <w:ind w:left="240"/>
    </w:pPr>
  </w:style>
  <w:style w:type="paragraph" w:styleId="Spistreci1">
    <w:name w:val="toc 1"/>
    <w:basedOn w:val="Normalny"/>
    <w:next w:val="Normalny"/>
    <w:autoRedefine/>
    <w:uiPriority w:val="39"/>
    <w:rsid w:val="001E2907"/>
    <w:pPr>
      <w:tabs>
        <w:tab w:val="right" w:leader="dot" w:pos="9344"/>
      </w:tabs>
    </w:pPr>
    <w:rPr>
      <w:noProof/>
    </w:rPr>
  </w:style>
  <w:style w:type="paragraph" w:styleId="Spistreci3">
    <w:name w:val="toc 3"/>
    <w:basedOn w:val="Normalny"/>
    <w:next w:val="Normalny"/>
    <w:autoRedefine/>
    <w:uiPriority w:val="99"/>
    <w:semiHidden/>
    <w:rsid w:val="008B3D96"/>
    <w:pPr>
      <w:ind w:left="480"/>
    </w:pPr>
  </w:style>
  <w:style w:type="paragraph" w:customStyle="1" w:styleId="Cytat1">
    <w:name w:val="Cytat1"/>
    <w:basedOn w:val="Normalny"/>
    <w:next w:val="Normalny"/>
    <w:link w:val="QuoteChar"/>
    <w:uiPriority w:val="99"/>
    <w:rsid w:val="00C845E4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C845E4"/>
    <w:rPr>
      <w:i/>
      <w:color w:val="000000"/>
      <w:sz w:val="24"/>
    </w:rPr>
  </w:style>
  <w:style w:type="paragraph" w:styleId="Akapitzlist">
    <w:name w:val="List Paragraph"/>
    <w:basedOn w:val="Normalny"/>
    <w:uiPriority w:val="99"/>
    <w:qFormat/>
    <w:rsid w:val="00EF16B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uiPriority w:val="99"/>
    <w:rsid w:val="00E44E78"/>
    <w:pPr>
      <w:spacing w:line="276" w:lineRule="auto"/>
      <w:ind w:left="720"/>
    </w:pPr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BB0B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0BB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BB0BBC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2F155B"/>
    <w:rPr>
      <w:color w:val="2B579A"/>
      <w:shd w:val="clear" w:color="auto" w:fill="E6E6E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27D1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NormalnyWeb">
    <w:name w:val="Normal (Web)"/>
    <w:basedOn w:val="Normalny"/>
    <w:uiPriority w:val="99"/>
    <w:unhideWhenUsed/>
    <w:locked/>
    <w:rsid w:val="00961977"/>
    <w:pPr>
      <w:spacing w:before="100" w:beforeAutospacing="1" w:after="100" w:afterAutospacing="1"/>
    </w:pPr>
  </w:style>
  <w:style w:type="paragraph" w:customStyle="1" w:styleId="Akapit">
    <w:name w:val="Akapit"/>
    <w:basedOn w:val="Normalny"/>
    <w:rsid w:val="00071DFF"/>
    <w:pPr>
      <w:ind w:left="1134"/>
    </w:pPr>
    <w:rPr>
      <w:sz w:val="22"/>
      <w:szCs w:val="20"/>
    </w:rPr>
  </w:style>
  <w:style w:type="paragraph" w:styleId="Legenda">
    <w:name w:val="caption"/>
    <w:basedOn w:val="Normalny"/>
    <w:next w:val="Normalny"/>
    <w:unhideWhenUsed/>
    <w:qFormat/>
    <w:rsid w:val="00550338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semiHidden/>
    <w:rsid w:val="00090890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090890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090890"/>
    <w:rPr>
      <w:rFonts w:ascii="Arial" w:hAnsi="Arial" w:cs="Arial"/>
    </w:rPr>
  </w:style>
  <w:style w:type="character" w:customStyle="1" w:styleId="TekstprzypisudolnegoZnak">
    <w:name w:val="Tekst przypisu dolnego Znak"/>
    <w:link w:val="Tekstprzypisudolnego"/>
    <w:semiHidden/>
    <w:rsid w:val="00090890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unhideWhenUsed/>
    <w:locked/>
    <w:rsid w:val="00090890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90890"/>
    <w:rPr>
      <w:sz w:val="20"/>
      <w:szCs w:val="20"/>
    </w:rPr>
  </w:style>
  <w:style w:type="paragraph" w:styleId="Bezodstpw">
    <w:name w:val="No Spacing"/>
    <w:uiPriority w:val="1"/>
    <w:qFormat/>
    <w:rsid w:val="00090890"/>
    <w:rPr>
      <w:sz w:val="24"/>
      <w:szCs w:val="24"/>
    </w:rPr>
  </w:style>
  <w:style w:type="paragraph" w:customStyle="1" w:styleId="AWIENIE">
    <w:name w:val="AWIENI*E"/>
    <w:basedOn w:val="Normalny"/>
    <w:rsid w:val="00090890"/>
    <w:pPr>
      <w:jc w:val="center"/>
    </w:pPr>
    <w:rPr>
      <w:rFonts w:ascii="Arial" w:hAnsi="Arial"/>
      <w:b/>
      <w:szCs w:val="20"/>
    </w:rPr>
  </w:style>
  <w:style w:type="paragraph" w:customStyle="1" w:styleId="tekst">
    <w:name w:val="tekst"/>
    <w:basedOn w:val="Normalny"/>
    <w:rsid w:val="00090890"/>
    <w:pPr>
      <w:suppressLineNumbers/>
      <w:spacing w:before="60" w:after="60"/>
      <w:jc w:val="both"/>
    </w:pPr>
    <w:rPr>
      <w:szCs w:val="20"/>
    </w:rPr>
  </w:style>
  <w:style w:type="paragraph" w:customStyle="1" w:styleId="Default">
    <w:name w:val="Default"/>
    <w:rsid w:val="0009089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090890"/>
  </w:style>
  <w:style w:type="character" w:customStyle="1" w:styleId="UyteHipercze1">
    <w:name w:val="UżyteHiperłącze1"/>
    <w:uiPriority w:val="99"/>
    <w:semiHidden/>
    <w:unhideWhenUsed/>
    <w:rsid w:val="00090890"/>
    <w:rPr>
      <w:color w:val="954F72"/>
      <w:u w:val="single"/>
    </w:rPr>
  </w:style>
  <w:style w:type="paragraph" w:styleId="Lista2">
    <w:name w:val="List 2"/>
    <w:basedOn w:val="Normalny"/>
    <w:semiHidden/>
    <w:unhideWhenUsed/>
    <w:locked/>
    <w:rsid w:val="00090890"/>
    <w:pPr>
      <w:spacing w:before="120" w:after="120"/>
      <w:ind w:left="566" w:hanging="283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semiHidden/>
    <w:unhideWhenUsed/>
    <w:locked/>
    <w:rsid w:val="00090890"/>
    <w:pPr>
      <w:spacing w:before="39" w:after="39"/>
      <w:ind w:left="519" w:right="39" w:hanging="480"/>
    </w:pPr>
    <w:rPr>
      <w:szCs w:val="20"/>
    </w:rPr>
  </w:style>
  <w:style w:type="character" w:styleId="Odwoanieprzypisudolnego">
    <w:name w:val="footnote reference"/>
    <w:semiHidden/>
    <w:unhideWhenUsed/>
    <w:locked/>
    <w:rsid w:val="00090890"/>
    <w:rPr>
      <w:vertAlign w:val="superscript"/>
    </w:rPr>
  </w:style>
  <w:style w:type="table" w:customStyle="1" w:styleId="Tabela-Siatka1">
    <w:name w:val="Tabela - Siatka1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locked/>
    <w:rsid w:val="00090890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090890"/>
  </w:style>
  <w:style w:type="table" w:customStyle="1" w:styleId="Tabela-Siatka2">
    <w:name w:val="Tabela - Siatka2"/>
    <w:basedOn w:val="Standardowy"/>
    <w:next w:val="Tabela-Siatka"/>
    <w:rsid w:val="00090890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alny"/>
    <w:rsid w:val="0084170C"/>
    <w:pPr>
      <w:spacing w:before="100" w:beforeAutospacing="1" w:after="100" w:afterAutospacing="1"/>
    </w:pPr>
  </w:style>
  <w:style w:type="paragraph" w:customStyle="1" w:styleId="font5">
    <w:name w:val="font5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Normalny"/>
    <w:rsid w:val="0084170C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Normalny"/>
    <w:rsid w:val="0084170C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alny"/>
    <w:rsid w:val="0084170C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69">
    <w:name w:val="xl6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3">
    <w:name w:val="xl7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4">
    <w:name w:val="xl74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6">
    <w:name w:val="xl76"/>
    <w:basedOn w:val="Normalny"/>
    <w:rsid w:val="008417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8">
    <w:name w:val="xl78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9">
    <w:name w:val="xl79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0">
    <w:name w:val="xl80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1">
    <w:name w:val="xl81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2">
    <w:name w:val="xl82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85">
    <w:name w:val="xl85"/>
    <w:basedOn w:val="Normalny"/>
    <w:rsid w:val="008417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86">
    <w:name w:val="xl86"/>
    <w:basedOn w:val="Normalny"/>
    <w:rsid w:val="008417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Normalny"/>
    <w:rsid w:val="008417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Normalny"/>
    <w:rsid w:val="008417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Normalny"/>
    <w:rsid w:val="008417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BDB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wik.wolom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1E57C-2151-47C8-BA04-17ECDD2F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9</Pages>
  <Words>1838</Words>
  <Characters>13329</Characters>
  <Application>Microsoft Office Word</Application>
  <DocSecurity>0</DocSecurity>
  <Lines>111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siec wodociągowa Witosa i Boryny</vt:lpstr>
    </vt:vector>
  </TitlesOfParts>
  <Company/>
  <LinksUpToDate>false</LinksUpToDate>
  <CharactersWithSpaces>15137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siec wodociągowa Witosa i Boryny</dc:title>
  <dc:creator>Elżbieta Płaczek</dc:creator>
  <cp:lastModifiedBy>Urszula Papiór</cp:lastModifiedBy>
  <cp:revision>116</cp:revision>
  <cp:lastPrinted>2019-07-23T09:09:00Z</cp:lastPrinted>
  <dcterms:created xsi:type="dcterms:W3CDTF">2019-01-18T07:15:00Z</dcterms:created>
  <dcterms:modified xsi:type="dcterms:W3CDTF">2019-07-23T11:19:00Z</dcterms:modified>
</cp:coreProperties>
</file>