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F2D31" w14:textId="77777777"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14434051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14:paraId="02758420" w14:textId="77777777"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14434052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14:paraId="715A7280" w14:textId="77777777" w:rsidR="00C6503E" w:rsidRPr="008F17E7" w:rsidRDefault="00C6503E" w:rsidP="00C6503E">
      <w:pPr>
        <w:jc w:val="both"/>
        <w:rPr>
          <w:sz w:val="16"/>
          <w:szCs w:val="16"/>
        </w:rPr>
      </w:pPr>
      <w:bookmarkStart w:id="2" w:name="_Hlk522187419"/>
      <w:r w:rsidRPr="008F17E7">
        <w:rPr>
          <w:sz w:val="16"/>
          <w:szCs w:val="16"/>
        </w:rPr>
        <w:t xml:space="preserve"> (pieczęć adresowa firmy oferenta)</w:t>
      </w:r>
    </w:p>
    <w:p w14:paraId="35E77F28" w14:textId="77777777" w:rsidR="00C6503E" w:rsidRPr="008F17E7" w:rsidRDefault="00C6503E" w:rsidP="00C6503E">
      <w:pPr>
        <w:spacing w:line="288" w:lineRule="auto"/>
        <w:jc w:val="both"/>
        <w:rPr>
          <w:sz w:val="16"/>
          <w:szCs w:val="16"/>
        </w:rPr>
      </w:pPr>
    </w:p>
    <w:p w14:paraId="0D05E63E" w14:textId="77777777" w:rsidR="00C6503E" w:rsidRPr="008F17E7" w:rsidRDefault="00C6503E" w:rsidP="00C6503E">
      <w:pPr>
        <w:ind w:left="539"/>
        <w:jc w:val="center"/>
        <w:rPr>
          <w:b/>
          <w:bCs/>
          <w:sz w:val="32"/>
          <w:szCs w:val="32"/>
        </w:rPr>
      </w:pPr>
      <w:r w:rsidRPr="008F17E7">
        <w:rPr>
          <w:b/>
          <w:bCs/>
          <w:sz w:val="32"/>
          <w:szCs w:val="32"/>
        </w:rPr>
        <w:t>OFERTA</w:t>
      </w:r>
    </w:p>
    <w:p w14:paraId="365EA1A8" w14:textId="77777777" w:rsidR="00C6503E" w:rsidRPr="008F17E7" w:rsidRDefault="00C6503E" w:rsidP="00C6503E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676C684B" w14:textId="77777777" w:rsidR="00C6503E" w:rsidRPr="008F17E7" w:rsidRDefault="00C6503E" w:rsidP="00C6503E">
      <w:pPr>
        <w:tabs>
          <w:tab w:val="left" w:pos="3544"/>
        </w:tabs>
        <w:spacing w:line="288" w:lineRule="auto"/>
        <w:ind w:left="3119"/>
        <w:jc w:val="both"/>
        <w:rPr>
          <w:b/>
          <w:bCs/>
        </w:rPr>
      </w:pPr>
      <w:r w:rsidRPr="008F17E7">
        <w:rPr>
          <w:b/>
          <w:bCs/>
        </w:rPr>
        <w:t xml:space="preserve">     Zamawiający:</w:t>
      </w:r>
    </w:p>
    <w:p w14:paraId="44EA0347" w14:textId="77777777" w:rsidR="00C6503E" w:rsidRPr="008F17E7" w:rsidRDefault="00C6503E" w:rsidP="00C6503E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608C8233" w14:textId="77777777" w:rsidR="00C6503E" w:rsidRPr="008F17E7" w:rsidRDefault="00C6503E" w:rsidP="00C6503E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Przedsiębiorstwo Wodociągów i Kanalizacji Sp. z o.o.</w:t>
      </w:r>
    </w:p>
    <w:p w14:paraId="096BBC57" w14:textId="77777777" w:rsidR="00C6503E" w:rsidRPr="008F17E7" w:rsidRDefault="00C6503E" w:rsidP="00C6503E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ul. Graniczna 1, 05-200 Wołomin</w:t>
      </w:r>
    </w:p>
    <w:p w14:paraId="052518F8" w14:textId="77777777" w:rsidR="00C6503E" w:rsidRPr="008F17E7" w:rsidRDefault="00C6503E" w:rsidP="00C6503E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tel./fax. (022) 776 21 21, (022) 776 33 58</w:t>
      </w:r>
    </w:p>
    <w:p w14:paraId="7B3BA0E1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Dane dotyczące oferenta:</w:t>
      </w:r>
    </w:p>
    <w:p w14:paraId="3997E02F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Nazwa:………………………………..…………………………………………………………</w:t>
      </w:r>
    </w:p>
    <w:p w14:paraId="12803C13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Siedziba:…………………………………………………………………………………………</w:t>
      </w:r>
    </w:p>
    <w:p w14:paraId="5C8D65F0" w14:textId="77777777" w:rsidR="00C6503E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Nr telefonu/fax:………………………………………………………………………………….</w:t>
      </w:r>
    </w:p>
    <w:p w14:paraId="378C9B81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>
        <w:rPr>
          <w:bCs/>
        </w:rPr>
        <w:t>Adres email………………………………………………………………………………………</w:t>
      </w:r>
    </w:p>
    <w:p w14:paraId="28366C3F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Nr NIP…………………………………………………………………………………………...</w:t>
      </w:r>
    </w:p>
    <w:p w14:paraId="4AE37232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Nr REGON………………………………………………………………………………………</w:t>
      </w:r>
    </w:p>
    <w:p w14:paraId="12A0C2AE" w14:textId="77777777" w:rsidR="00C6503E" w:rsidRPr="008F17E7" w:rsidRDefault="00C6503E" w:rsidP="00C6503E">
      <w:pPr>
        <w:spacing w:line="288" w:lineRule="auto"/>
        <w:jc w:val="both"/>
        <w:rPr>
          <w:bCs/>
          <w:sz w:val="10"/>
          <w:szCs w:val="10"/>
        </w:rPr>
      </w:pPr>
    </w:p>
    <w:p w14:paraId="3C5950DF" w14:textId="77777777" w:rsidR="00C6503E" w:rsidRPr="008F17E7" w:rsidRDefault="00C6503E" w:rsidP="00C6503E">
      <w:pPr>
        <w:jc w:val="both"/>
        <w:rPr>
          <w:b/>
        </w:rPr>
      </w:pPr>
      <w:r w:rsidRPr="008F17E7">
        <w:t>Składamy niniejszą ofertę na:</w:t>
      </w:r>
      <w:r w:rsidRPr="008F17E7">
        <w:rPr>
          <w:b/>
          <w:sz w:val="28"/>
          <w:szCs w:val="28"/>
        </w:rPr>
        <w:t xml:space="preserve"> </w:t>
      </w:r>
      <w:r w:rsidR="0084170C">
        <w:rPr>
          <w:b/>
          <w:sz w:val="28"/>
          <w:szCs w:val="28"/>
        </w:rPr>
        <w:t>„</w:t>
      </w:r>
      <w:r w:rsidRPr="008F17E7">
        <w:rPr>
          <w:b/>
        </w:rPr>
        <w:t xml:space="preserve">Dostawę </w:t>
      </w:r>
      <w:r w:rsidR="003770AA">
        <w:rPr>
          <w:b/>
        </w:rPr>
        <w:t>rur wodociągowych oraz rur, kształtek i studni kanalizacyjnych</w:t>
      </w:r>
      <w:r w:rsidR="0084170C">
        <w:rPr>
          <w:b/>
        </w:rPr>
        <w:t xml:space="preserve"> na potrzeby PWiK</w:t>
      </w:r>
      <w:r w:rsidRPr="008F17E7">
        <w:rPr>
          <w:b/>
        </w:rPr>
        <w:t xml:space="preserve"> Sp. z o.o</w:t>
      </w:r>
      <w:r w:rsidR="0084170C">
        <w:rPr>
          <w:b/>
        </w:rPr>
        <w:t>.”</w:t>
      </w:r>
    </w:p>
    <w:p w14:paraId="498055AD" w14:textId="77777777" w:rsidR="00C6503E" w:rsidRPr="008F17E7" w:rsidRDefault="00C6503E" w:rsidP="00C6503E">
      <w:pPr>
        <w:jc w:val="both"/>
      </w:pPr>
    </w:p>
    <w:p w14:paraId="5B639F71" w14:textId="77777777" w:rsidR="00C6503E" w:rsidRPr="008F17E7" w:rsidRDefault="0084170C" w:rsidP="00C6503E">
      <w:pPr>
        <w:jc w:val="both"/>
      </w:pPr>
      <w:r>
        <w:rPr>
          <w:b/>
          <w:i/>
        </w:rPr>
        <w:t xml:space="preserve">Szacunkowy </w:t>
      </w:r>
      <w:r w:rsidR="00C6503E" w:rsidRPr="008F17E7">
        <w:rPr>
          <w:b/>
          <w:i/>
        </w:rPr>
        <w:t xml:space="preserve"> </w:t>
      </w:r>
      <w:r w:rsidR="003770AA">
        <w:rPr>
          <w:b/>
          <w:i/>
        </w:rPr>
        <w:t>1</w:t>
      </w:r>
      <w:r>
        <w:rPr>
          <w:b/>
          <w:i/>
        </w:rPr>
        <w:t>2 miesięczn</w:t>
      </w:r>
      <w:r w:rsidR="003770AA">
        <w:rPr>
          <w:b/>
          <w:i/>
        </w:rPr>
        <w:t xml:space="preserve">y koszt realizacji umowy </w:t>
      </w:r>
      <w:r>
        <w:rPr>
          <w:b/>
          <w:i/>
        </w:rPr>
        <w:t>wyniesie</w:t>
      </w:r>
      <w:r w:rsidR="003770AA">
        <w:rPr>
          <w:b/>
          <w:i/>
        </w:rPr>
        <w:t>:</w:t>
      </w:r>
      <w:r w:rsidR="00DD7D9A">
        <w:rPr>
          <w:b/>
          <w:i/>
        </w:rPr>
        <w:t xml:space="preserve"> </w:t>
      </w:r>
    </w:p>
    <w:p w14:paraId="17E8AAD7" w14:textId="77777777" w:rsidR="00C6503E" w:rsidRPr="008F17E7" w:rsidRDefault="00C6503E" w:rsidP="00C6503E">
      <w:pPr>
        <w:jc w:val="both"/>
      </w:pPr>
    </w:p>
    <w:p w14:paraId="53EEA616" w14:textId="77777777" w:rsidR="00C6503E" w:rsidRPr="008F17E7" w:rsidRDefault="00C6503E" w:rsidP="00C6503E">
      <w:pPr>
        <w:spacing w:line="288" w:lineRule="auto"/>
        <w:jc w:val="both"/>
      </w:pPr>
      <w:r w:rsidRPr="008F17E7">
        <w:t>Wartość netto</w:t>
      </w:r>
      <w:r w:rsidRPr="008F17E7">
        <w:tab/>
      </w:r>
      <w:r w:rsidRPr="008F17E7">
        <w:tab/>
        <w:t xml:space="preserve">             …………....................................</w:t>
      </w:r>
      <w:r>
        <w:t>........</w:t>
      </w:r>
      <w:r w:rsidRPr="008F17E7">
        <w:t>....zł</w:t>
      </w:r>
      <w:r w:rsidRPr="008F17E7">
        <w:tab/>
      </w:r>
      <w:r w:rsidRPr="008F17E7">
        <w:tab/>
      </w:r>
    </w:p>
    <w:p w14:paraId="05668BBD" w14:textId="77777777" w:rsidR="00C6503E" w:rsidRPr="008F17E7" w:rsidRDefault="00C6503E" w:rsidP="00C6503E">
      <w:pPr>
        <w:spacing w:line="288" w:lineRule="auto"/>
        <w:ind w:left="2124" w:firstLine="708"/>
        <w:jc w:val="both"/>
      </w:pPr>
      <w:r w:rsidRPr="008F17E7">
        <w:t>(słownie:……………...…………………zł)</w:t>
      </w:r>
    </w:p>
    <w:p w14:paraId="4A0B7ACC" w14:textId="77777777" w:rsidR="00C6503E" w:rsidRPr="008F17E7" w:rsidRDefault="00C6503E" w:rsidP="00C6503E">
      <w:pPr>
        <w:spacing w:line="288" w:lineRule="auto"/>
        <w:jc w:val="both"/>
      </w:pPr>
      <w:r w:rsidRPr="008F17E7">
        <w:t>Wartość podatku VAT</w:t>
      </w:r>
      <w:r w:rsidRPr="008F17E7">
        <w:tab/>
        <w:t xml:space="preserve"> .....................................................</w:t>
      </w:r>
      <w:r>
        <w:t>.....</w:t>
      </w:r>
      <w:r w:rsidRPr="008F17E7">
        <w:t>...... zł</w:t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>
        <w:tab/>
      </w:r>
      <w:r w:rsidRPr="008F17E7">
        <w:t>(słownie:…………………………………zł)</w:t>
      </w:r>
    </w:p>
    <w:p w14:paraId="3572B33C" w14:textId="77777777" w:rsidR="00C6503E" w:rsidRDefault="00C6503E" w:rsidP="0084170C">
      <w:pPr>
        <w:spacing w:line="288" w:lineRule="auto"/>
        <w:jc w:val="both"/>
      </w:pPr>
      <w:r w:rsidRPr="008F17E7">
        <w:t>Wartość brutto</w:t>
      </w:r>
      <w:r w:rsidRPr="008F17E7">
        <w:tab/>
      </w:r>
      <w:r w:rsidRPr="008F17E7">
        <w:tab/>
        <w:t xml:space="preserve"> ................................................................. zł</w:t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>
        <w:tab/>
      </w:r>
      <w:r w:rsidRPr="008F17E7">
        <w:t>(słownie:…………………………………zł</w:t>
      </w:r>
      <w:r w:rsidR="0084170C">
        <w:t>)</w:t>
      </w:r>
    </w:p>
    <w:p w14:paraId="0C52D772" w14:textId="77777777" w:rsidR="003770AA" w:rsidRPr="00557E12" w:rsidRDefault="003770AA" w:rsidP="0084170C">
      <w:pPr>
        <w:spacing w:line="288" w:lineRule="auto"/>
        <w:jc w:val="both"/>
      </w:pPr>
      <w:r>
        <w:t>Szczegółowy wykaz rur stanowi załącznik nr 1 do ofert.</w:t>
      </w:r>
    </w:p>
    <w:p w14:paraId="611FF14D" w14:textId="77777777" w:rsidR="00C6503E" w:rsidRPr="00557E12" w:rsidRDefault="00C6503E" w:rsidP="00C6503E">
      <w:pPr>
        <w:jc w:val="both"/>
      </w:pPr>
    </w:p>
    <w:p w14:paraId="2178FC5A" w14:textId="77777777" w:rsidR="00C6503E" w:rsidRPr="00557E12" w:rsidRDefault="00C6503E" w:rsidP="00C6503E">
      <w:pPr>
        <w:jc w:val="both"/>
      </w:pPr>
      <w:r w:rsidRPr="00557E12">
        <w:t>Termin związania ofertą 60 dni. Bieg terminu rozpoczyna się wraz z upływem terminu składania ofert.</w:t>
      </w:r>
    </w:p>
    <w:p w14:paraId="3975D952" w14:textId="77777777" w:rsidR="00C6503E" w:rsidRPr="00557E12" w:rsidRDefault="00C6503E" w:rsidP="00C6503E">
      <w:pPr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Oświadczamy, że:</w:t>
      </w:r>
    </w:p>
    <w:p w14:paraId="791EE358" w14:textId="77777777"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Zapoznaliśmy się ze specyfikacją istotnych warunków zamówienia i nie wnosimy do niej zastrzeżeń.</w:t>
      </w:r>
    </w:p>
    <w:p w14:paraId="3104AEE4" w14:textId="77777777"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Akceptujemy wskazany w SIWZ czas związania ofertą.</w:t>
      </w:r>
    </w:p>
    <w:p w14:paraId="1BB6277D" w14:textId="77777777"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3615A4E7" w14:textId="41E35B3E"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 xml:space="preserve">Wadium w wysokości </w:t>
      </w:r>
      <w:r w:rsidR="00D611CB">
        <w:rPr>
          <w:i/>
          <w:sz w:val="20"/>
          <w:szCs w:val="20"/>
        </w:rPr>
        <w:t>4</w:t>
      </w:r>
      <w:r w:rsidR="003770AA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 xml:space="preserve"> </w:t>
      </w:r>
      <w:r w:rsidRPr="00557E12">
        <w:rPr>
          <w:i/>
          <w:sz w:val="20"/>
          <w:szCs w:val="20"/>
        </w:rPr>
        <w:t>000 złotych zostało wniesione w formie……………………………………………</w:t>
      </w:r>
    </w:p>
    <w:p w14:paraId="7763F81F" w14:textId="77777777" w:rsidR="00C6503E" w:rsidRDefault="00C6503E" w:rsidP="00783164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 xml:space="preserve">Integralną częścią oferty są wszystkie załączniki do oferty wymagane w specyfikacji jako niezbędne. </w:t>
      </w:r>
    </w:p>
    <w:p w14:paraId="5132C508" w14:textId="77777777" w:rsidR="003770AA" w:rsidRPr="00783164" w:rsidRDefault="003770AA" w:rsidP="00783164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</w:p>
    <w:p w14:paraId="23BDA2D8" w14:textId="77777777" w:rsidR="00C6503E" w:rsidRPr="00557E12" w:rsidRDefault="00C6503E" w:rsidP="00C6503E">
      <w:pPr>
        <w:jc w:val="both"/>
        <w:rPr>
          <w:bCs/>
        </w:rPr>
      </w:pPr>
      <w:r w:rsidRPr="00557E12">
        <w:rPr>
          <w:bCs/>
        </w:rPr>
        <w:t>Miejsce i data......................................................                 .............................................................</w:t>
      </w:r>
    </w:p>
    <w:p w14:paraId="3D1CF144" w14:textId="77777777" w:rsidR="00C6503E" w:rsidRPr="00557E12" w:rsidRDefault="00C6503E" w:rsidP="00C6503E">
      <w:pPr>
        <w:spacing w:line="288" w:lineRule="auto"/>
        <w:jc w:val="both"/>
        <w:rPr>
          <w:bCs/>
          <w:sz w:val="10"/>
          <w:szCs w:val="10"/>
        </w:rPr>
      </w:pPr>
    </w:p>
    <w:p w14:paraId="1A608B68" w14:textId="77777777" w:rsidR="00C6503E" w:rsidRDefault="00C6503E" w:rsidP="00C6503E">
      <w:pPr>
        <w:spacing w:after="120" w:line="288" w:lineRule="auto"/>
        <w:rPr>
          <w:b/>
          <w:i/>
          <w:sz w:val="16"/>
          <w:szCs w:val="16"/>
        </w:rPr>
      </w:pPr>
      <w:r w:rsidRPr="00557E12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04D0D61F" w14:textId="77777777" w:rsidR="00783164" w:rsidRDefault="00783164" w:rsidP="00783164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Załącznik nr 1 do Formularza ofertowego – </w:t>
      </w:r>
      <w:r w:rsidR="003770AA">
        <w:rPr>
          <w:i/>
          <w:sz w:val="20"/>
          <w:szCs w:val="20"/>
          <w:u w:val="single"/>
        </w:rPr>
        <w:t>wykaz</w:t>
      </w:r>
      <w:r>
        <w:rPr>
          <w:i/>
          <w:sz w:val="20"/>
          <w:szCs w:val="20"/>
          <w:u w:val="single"/>
        </w:rPr>
        <w:t xml:space="preserve"> materiałów </w:t>
      </w:r>
    </w:p>
    <w:p w14:paraId="5AB325B9" w14:textId="77777777" w:rsidR="00783164" w:rsidRPr="00783164" w:rsidRDefault="00783164" w:rsidP="00783164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Załącznik nr 2 do Formularza ofertowego – </w:t>
      </w:r>
      <w:r w:rsidR="003770AA">
        <w:rPr>
          <w:i/>
          <w:sz w:val="20"/>
          <w:szCs w:val="20"/>
          <w:u w:val="single"/>
        </w:rPr>
        <w:t>Klauzula dot. przetwarzania danych</w:t>
      </w:r>
    </w:p>
    <w:bookmarkEnd w:id="2"/>
    <w:p w14:paraId="25BB0878" w14:textId="77777777" w:rsidR="003A2D28" w:rsidRDefault="003A2D28" w:rsidP="003544E8"/>
    <w:p w14:paraId="1340AA67" w14:textId="77777777" w:rsidR="003A2D28" w:rsidRDefault="003A2D28" w:rsidP="003544E8"/>
    <w:p w14:paraId="32D5FDD9" w14:textId="5251C873" w:rsidR="003A2D28" w:rsidRDefault="003A2D28" w:rsidP="003544E8"/>
    <w:p w14:paraId="2683D765" w14:textId="77777777" w:rsidR="00ED4CBC" w:rsidRDefault="00ED4CBC" w:rsidP="003544E8"/>
    <w:p w14:paraId="56782BCC" w14:textId="77777777" w:rsidR="002A20F8" w:rsidRPr="00563F1C" w:rsidRDefault="00AA5E19" w:rsidP="00563F1C">
      <w:pPr>
        <w:jc w:val="right"/>
        <w:rPr>
          <w:sz w:val="20"/>
          <w:szCs w:val="20"/>
        </w:rPr>
      </w:pPr>
      <w:r w:rsidRPr="00563F1C">
        <w:rPr>
          <w:sz w:val="20"/>
          <w:szCs w:val="20"/>
        </w:rPr>
        <w:t>Załącznik nr 1</w:t>
      </w:r>
      <w:r w:rsidR="003770AA" w:rsidRPr="00563F1C">
        <w:rPr>
          <w:sz w:val="20"/>
          <w:szCs w:val="20"/>
        </w:rPr>
        <w:t>do formularza ofertowego</w:t>
      </w:r>
    </w:p>
    <w:p w14:paraId="5B351344" w14:textId="77777777" w:rsidR="001215A3" w:rsidRDefault="001215A3" w:rsidP="003544E8">
      <w:pPr>
        <w:rPr>
          <w:sz w:val="22"/>
          <w:szCs w:val="22"/>
        </w:rPr>
      </w:pPr>
    </w:p>
    <w:p w14:paraId="1E30EF99" w14:textId="77777777" w:rsidR="001215A3" w:rsidRPr="00563F1C" w:rsidRDefault="00563F1C" w:rsidP="003544E8">
      <w:pPr>
        <w:rPr>
          <w:b/>
          <w:bCs/>
        </w:rPr>
      </w:pPr>
      <w:r w:rsidRPr="00563F1C">
        <w:rPr>
          <w:b/>
          <w:bCs/>
        </w:rPr>
        <w:t>RURY WODOCIĄGOWE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845"/>
        <w:gridCol w:w="1006"/>
        <w:gridCol w:w="1320"/>
        <w:gridCol w:w="1422"/>
        <w:gridCol w:w="1110"/>
        <w:gridCol w:w="1075"/>
      </w:tblGrid>
      <w:tr w:rsidR="00797B31" w14:paraId="0ECFEE4E" w14:textId="77777777" w:rsidTr="00797B31">
        <w:trPr>
          <w:trHeight w:val="4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7688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10DA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660A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planowa ilość mb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8E96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jednostkowa cena netto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DB32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EAAD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BCB3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797B31" w14:paraId="34D5068D" w14:textId="77777777" w:rsidTr="00797B31">
        <w:trPr>
          <w:trHeight w:val="47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E08E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8698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trójwarstwowa PE 100 RC SDR 11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ø5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5B58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2EEA" w14:textId="77777777" w:rsidR="00797B31" w:rsidRDefault="00797B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88B8" w14:textId="77777777" w:rsidR="00797B31" w:rsidRDefault="00797B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E027" w14:textId="77777777" w:rsidR="00797B31" w:rsidRDefault="00797B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DB75" w14:textId="77777777" w:rsidR="00797B31" w:rsidRDefault="00797B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76AD316F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1581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DE3D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450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A50C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A3DC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1B57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D271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FA04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017F9A9A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6230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B6CF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0847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66FC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8733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6519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6B6A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11E23E5B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B84D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17DA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315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B5D0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C3D1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038D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197C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54D5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0AFBE7F6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EDC5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67B3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250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FC4C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A0EA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F86B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D852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8527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67C44BAA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8415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10EA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225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C170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DD20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DCA2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FBAF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3153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721875B2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A52D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A92F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160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3109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129E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03E6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79DB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7E3B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44290E0D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2CD2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3135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125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8B94" w14:textId="1E1F211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97FE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9C0D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8213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0D90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09C01B7F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E029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841F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trójwarstwowa PE 100 RC SDR 11 ø 110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8396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E1AA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1E3C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B7B8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D21A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49355448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87C4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3F9F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trójwarstwowa PE 100 RC SDR 11 ø 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934C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B0F6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ABD9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A5E7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9BB4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3EAA04FC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2CCB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2B07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B017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48A3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465E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63FC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85B4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73CE11B2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1309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11CB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450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6433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CEFF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D7A5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8199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AE50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20389D05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C350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B266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C0D4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73AF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E546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B36D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4653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039FA3F4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8B81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A0AB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315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7A91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DA3A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BCD6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2872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7AED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724B4AB5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708E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B1CF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250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0AD8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E699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4529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1DF9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9865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4DA49F32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FE82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ABB2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160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D024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ADF3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17F3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827F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04FA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08EC17AB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19BB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E93D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125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585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372D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743D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3F86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B8CA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20416FA0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BF61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D849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110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3F82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5A01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DB43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7FC4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67A9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2BEB9BE3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0D91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2F3E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46E0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C1B0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4D43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D263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1202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51C3EE79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200C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11E7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lita PEHD 100 SDR 17 ø 125 L=12 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7E79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9A3D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D091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27ED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77C7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7EE777BB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8859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A9DA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lita PEHD 100 SDR 17 ø 110 L=12 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0322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21C4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440D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9D7B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7410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6E5858BA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2CAF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F0D7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lita PEHD 100 SDR 17 ø 90 L=12 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5BF3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25B7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85F2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5730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AC7E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2B6ED8AD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DA8B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F3D2" w14:textId="77777777" w:rsidR="00797B31" w:rsidRPr="00797B31" w:rsidRDefault="00797B31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97B31">
              <w:rPr>
                <w:color w:val="000000"/>
                <w:sz w:val="20"/>
                <w:szCs w:val="20"/>
                <w:lang w:val="en-US"/>
              </w:rPr>
              <w:t>Rura</w:t>
            </w:r>
            <w:proofErr w:type="spellEnd"/>
            <w:r w:rsidRPr="00797B31">
              <w:rPr>
                <w:color w:val="000000"/>
                <w:sz w:val="20"/>
                <w:szCs w:val="20"/>
                <w:lang w:val="en-US"/>
              </w:rPr>
              <w:t xml:space="preserve"> PE 100 SDR 11 ø 63x5,8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734A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B9F9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41FF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CADA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C05F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222556D6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285B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1E26" w14:textId="77777777" w:rsidR="00797B31" w:rsidRPr="00797B31" w:rsidRDefault="00797B31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97B31">
              <w:rPr>
                <w:color w:val="000000"/>
                <w:sz w:val="20"/>
                <w:szCs w:val="20"/>
                <w:lang w:val="en-US"/>
              </w:rPr>
              <w:t>Rura</w:t>
            </w:r>
            <w:proofErr w:type="spellEnd"/>
            <w:r w:rsidRPr="00797B31">
              <w:rPr>
                <w:color w:val="000000"/>
                <w:sz w:val="20"/>
                <w:szCs w:val="20"/>
                <w:lang w:val="en-US"/>
              </w:rPr>
              <w:t xml:space="preserve"> PE 100 SDR 11 ø 50x4,6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71A6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989D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986D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5BD2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7968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2DF7099F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113C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D4D5" w14:textId="77777777" w:rsidR="00797B31" w:rsidRPr="00797B31" w:rsidRDefault="00797B31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97B31">
              <w:rPr>
                <w:color w:val="000000"/>
                <w:sz w:val="20"/>
                <w:szCs w:val="20"/>
                <w:lang w:val="en-US"/>
              </w:rPr>
              <w:t>Rura</w:t>
            </w:r>
            <w:proofErr w:type="spellEnd"/>
            <w:r w:rsidRPr="00797B31">
              <w:rPr>
                <w:color w:val="000000"/>
                <w:sz w:val="20"/>
                <w:szCs w:val="20"/>
                <w:lang w:val="en-US"/>
              </w:rPr>
              <w:t xml:space="preserve"> PE 100 SDR 11 ø 40x3,7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C566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A19D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C96C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EF5A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359A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6F50A961" w14:textId="77777777" w:rsidTr="00797B31">
        <w:trPr>
          <w:trHeight w:val="277"/>
        </w:trPr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E6D5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 cena ofertowa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83ED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C907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F8A5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47EED78" w14:textId="77777777" w:rsidR="00563F1C" w:rsidRDefault="00563F1C" w:rsidP="003544E8">
      <w:pPr>
        <w:rPr>
          <w:sz w:val="22"/>
          <w:szCs w:val="22"/>
        </w:rPr>
      </w:pPr>
    </w:p>
    <w:p w14:paraId="1468D88F" w14:textId="77777777" w:rsidR="005A1DB0" w:rsidRDefault="005A1DB0" w:rsidP="003544E8">
      <w:pPr>
        <w:rPr>
          <w:sz w:val="22"/>
          <w:szCs w:val="22"/>
        </w:rPr>
      </w:pPr>
    </w:p>
    <w:p w14:paraId="15488FC3" w14:textId="77777777" w:rsidR="005A1DB0" w:rsidRPr="00AA5E19" w:rsidRDefault="005A1DB0" w:rsidP="003544E8">
      <w:pPr>
        <w:rPr>
          <w:sz w:val="22"/>
          <w:szCs w:val="22"/>
        </w:rPr>
      </w:pPr>
    </w:p>
    <w:p w14:paraId="1BBFECF4" w14:textId="77777777" w:rsidR="00033245" w:rsidRPr="00D045A0" w:rsidRDefault="00D045A0" w:rsidP="003544E8">
      <w:pPr>
        <w:rPr>
          <w:b/>
          <w:bCs/>
        </w:rPr>
      </w:pPr>
      <w:r w:rsidRPr="00D045A0">
        <w:rPr>
          <w:b/>
          <w:bCs/>
        </w:rPr>
        <w:t>KANALIZACJA SANITARNA</w:t>
      </w:r>
    </w:p>
    <w:p w14:paraId="2CF22090" w14:textId="77777777" w:rsidR="00033245" w:rsidRDefault="00033245" w:rsidP="003544E8"/>
    <w:tbl>
      <w:tblPr>
        <w:tblW w:w="9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177"/>
        <w:gridCol w:w="1074"/>
        <w:gridCol w:w="1218"/>
        <w:gridCol w:w="1177"/>
        <w:gridCol w:w="1069"/>
        <w:gridCol w:w="1177"/>
      </w:tblGrid>
      <w:tr w:rsidR="005A1DB0" w14:paraId="4A85AD1F" w14:textId="77777777" w:rsidTr="005A1DB0">
        <w:trPr>
          <w:trHeight w:val="5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F892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E515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WYSZCZEGÓŁNIENIE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53FC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planowana ilość szt.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C00A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jednostkowa cena netto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2323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D7F2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3DC7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5A1DB0" w14:paraId="1D1526C5" w14:textId="77777777" w:rsidTr="005A1DB0">
        <w:trPr>
          <w:trHeight w:val="7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501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1CF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200x5,</w:t>
            </w: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/L 2000,</w:t>
            </w:r>
            <w:r>
              <w:rPr>
                <w:color w:val="000000"/>
                <w:sz w:val="20"/>
                <w:szCs w:val="20"/>
              </w:rPr>
              <w:t xml:space="preserve"> z gumowymi uszczelkami wargowymi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A8FD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BE6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AD7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A61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724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63887591" w14:textId="77777777" w:rsidTr="005A1DB0">
        <w:trPr>
          <w:trHeight w:val="7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1068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528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200x5,9/L 1000,</w:t>
            </w:r>
            <w:r>
              <w:rPr>
                <w:color w:val="000000"/>
                <w:sz w:val="20"/>
                <w:szCs w:val="20"/>
              </w:rPr>
              <w:t>z gumowymi uszczelkami wargowymi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E7D8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2028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A4CD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397F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7BB5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0AF5BFB3" w14:textId="77777777" w:rsidTr="005A1DB0">
        <w:trPr>
          <w:trHeight w:val="7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18F7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74AD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160x4,7/L 2000</w:t>
            </w:r>
            <w:r>
              <w:rPr>
                <w:color w:val="000000"/>
                <w:sz w:val="20"/>
                <w:szCs w:val="20"/>
              </w:rPr>
              <w:t xml:space="preserve"> z gumowymi uszczelkami wargowymi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EC7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3081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AE6F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D5E8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E93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320A1F7F" w14:textId="77777777" w:rsidTr="005A1DB0">
        <w:trPr>
          <w:trHeight w:val="502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F725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F3F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160x4,7/L 1000 z gumowymi uszczelkami wargowymi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6843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980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F52D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6E68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41F4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7634FC64" w14:textId="77777777" w:rsidTr="005A1DB0">
        <w:trPr>
          <w:trHeight w:val="2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11DE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55D7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AD0B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60C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8DB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235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5D5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</w:tr>
      <w:tr w:rsidR="005A1DB0" w14:paraId="14B62C47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793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358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Ø200PCV-U SN8 z ogranicznikiem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A5D4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A6C8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2EA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C15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00F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01FE557F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5A04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041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Ø200PCV-U SN8 bez ogranicznika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193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F633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D21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959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18C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3477FCBC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9127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387E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Ø160PCV-U SN8 z ogranicznikiem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3ADF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7BF1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9B0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2FA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260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17DFB349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823F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B5CD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Ø160PCV-U SN8 bez ogranicznika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70AF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C30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2BD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2BB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2B8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1E92AA29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B7C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543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Korek Ø200PCV-U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CD77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3D21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C7E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884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1CEE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05764457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963F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E74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Korek Ø160PCV-U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248D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1C2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B3DB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934D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DA6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6DA9E64A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637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DBD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200x15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8F43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D41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F6B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807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959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1D226AFC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A66F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CC6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200x30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BB0D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B293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648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7E0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CD15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2210847D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FC8B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46C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160x15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F17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8240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910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100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EAF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2DEBCE14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7910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49D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160x30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37E4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FDCB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380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31D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FCE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47604F4E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B1A7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2C1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160x45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085B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6607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BB4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C7D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AE2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70F83EFA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2DF7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334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Redukcja PVC-U Ø 200/160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D668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FC51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938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A11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FE7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045CABE9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EBC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7EA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Redukcja PVC-U Ø 160/110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61A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17D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85D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A6A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201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6A20BBCF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BACB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03F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Kineta przelotowa dla rury karbowanej 425wymiar 160 PP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1AAD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4ED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636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4E9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FCF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062E329C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E39F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021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Kineta zbiorcza dla rury karbowanej 425 wymiar 160x160x160 PP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D53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4C3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EC3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A97B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DA0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5CAEF74C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4C03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D18E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karbowana trzonowa jednowarstwowa 425x6000 PP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EC7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17DB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F8F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BFE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D68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28DA564E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FAE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012E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Teleskop z włazem żeliwnym B 125-12,5 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2C8F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448A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2CC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0B6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809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41855C2F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AC13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4885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Teleskop z włazem żeliwnym B 400-40 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D434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D07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721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C90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A72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3B053A8E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48D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80A5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160/160 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2A68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CA5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87D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C58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B88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173D8C05" w14:textId="77777777" w:rsidTr="005A1DB0">
        <w:trPr>
          <w:trHeight w:val="5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1FA5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D06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200/200 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335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AF4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EC25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78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C55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55D7FF75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5C4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0B8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200/160 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BCD8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9324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C2D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882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FB2E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714C15AB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0CF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057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160/160 90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E7D1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0B00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E32E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300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7D7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37407A08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406D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607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200/200 90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073A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01D5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FFFB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EB1E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BAC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4607B060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4ED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327B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200/160 90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4304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E258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276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87AB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582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6CA0E7C6" w14:textId="77777777" w:rsidTr="005A1DB0">
        <w:trPr>
          <w:trHeight w:val="295"/>
        </w:trPr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356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 cena ofertowa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AB2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BEE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6AC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3E884F4" w14:textId="77777777" w:rsidR="00F546A8" w:rsidRDefault="00F546A8" w:rsidP="00D045A0">
      <w:pPr>
        <w:spacing w:before="100" w:beforeAutospacing="1" w:after="100" w:afterAutospacing="1"/>
      </w:pPr>
    </w:p>
    <w:p w14:paraId="3A41867E" w14:textId="77777777" w:rsidR="00D045A0" w:rsidRDefault="00D045A0" w:rsidP="00D045A0">
      <w:pPr>
        <w:spacing w:before="100" w:beforeAutospacing="1" w:after="100" w:afterAutospacing="1"/>
        <w:rPr>
          <w:sz w:val="22"/>
          <w:szCs w:val="22"/>
        </w:rPr>
      </w:pPr>
    </w:p>
    <w:p w14:paraId="7ED1615E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41914BEF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7E1AE22B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68637D5C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4BCD286F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18950763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28492B5F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1A119D27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30C69924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4DEDC7DA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3618E4DE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7410D6FC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4514868B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3F7A6C38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5696857F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678C3B37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09C8A445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7152A522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0A9600CA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37A90D8A" w14:textId="77777777" w:rsidR="00052B1B" w:rsidRPr="00AA5E19" w:rsidRDefault="00052B1B" w:rsidP="00052B1B">
      <w:pPr>
        <w:spacing w:before="100" w:beforeAutospacing="1" w:after="100" w:afterAutospacing="1"/>
        <w:jc w:val="right"/>
        <w:rPr>
          <w:sz w:val="22"/>
          <w:szCs w:val="22"/>
        </w:rPr>
      </w:pPr>
      <w:r w:rsidRPr="00AA5E19">
        <w:rPr>
          <w:sz w:val="22"/>
          <w:szCs w:val="22"/>
        </w:rPr>
        <w:lastRenderedPageBreak/>
        <w:t>Załącznik</w:t>
      </w:r>
      <w:r w:rsidR="0084170C" w:rsidRPr="00AA5E19">
        <w:rPr>
          <w:sz w:val="22"/>
          <w:szCs w:val="22"/>
        </w:rPr>
        <w:t xml:space="preserve"> nr </w:t>
      </w:r>
      <w:r w:rsidR="00F546A8">
        <w:rPr>
          <w:sz w:val="22"/>
          <w:szCs w:val="22"/>
        </w:rPr>
        <w:t>2</w:t>
      </w:r>
      <w:r w:rsidRPr="00AA5E19">
        <w:rPr>
          <w:sz w:val="22"/>
          <w:szCs w:val="22"/>
        </w:rPr>
        <w:t xml:space="preserve">  do Formularza Ofertowego</w:t>
      </w:r>
    </w:p>
    <w:p w14:paraId="297CF648" w14:textId="77777777" w:rsidR="00732B0E" w:rsidRPr="00052B1B" w:rsidRDefault="00732B0E" w:rsidP="00732B0E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14:paraId="3A0100DF" w14:textId="77777777" w:rsidR="00732B0E" w:rsidRPr="00AE2A1C" w:rsidRDefault="00732B0E" w:rsidP="00732B0E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538B473F" w14:textId="77777777" w:rsidR="00732B0E" w:rsidRPr="00AE2A1C" w:rsidRDefault="00732B0E" w:rsidP="00732B0E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21392CBB" w14:textId="77777777" w:rsidR="00732B0E" w:rsidRPr="00AE2A1C" w:rsidRDefault="00732B0E" w:rsidP="00732B0E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2975CA8A" w14:textId="77777777" w:rsidR="00732B0E" w:rsidRPr="00AE2A1C" w:rsidRDefault="00732B0E" w:rsidP="00732B0E">
      <w:pPr>
        <w:numPr>
          <w:ilvl w:val="0"/>
          <w:numId w:val="27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26E7EA59" w14:textId="77777777" w:rsidR="00732B0E" w:rsidRPr="00AE2A1C" w:rsidRDefault="00732B0E" w:rsidP="00732B0E">
      <w:pPr>
        <w:numPr>
          <w:ilvl w:val="0"/>
          <w:numId w:val="27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2A16267C" w14:textId="77777777" w:rsidR="00732B0E" w:rsidRPr="00AE2A1C" w:rsidRDefault="00732B0E" w:rsidP="00732B0E">
      <w:pPr>
        <w:numPr>
          <w:ilvl w:val="0"/>
          <w:numId w:val="26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14:paraId="2ECF27D5" w14:textId="77777777" w:rsidR="00732B0E" w:rsidRPr="00AE2A1C" w:rsidRDefault="00732B0E" w:rsidP="00732B0E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5C37E67A" w14:textId="77777777" w:rsidR="00732B0E" w:rsidRPr="00AE2A1C" w:rsidRDefault="00732B0E" w:rsidP="00732B0E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6791B6D3" w14:textId="77777777" w:rsidR="00732B0E" w:rsidRPr="00AE2A1C" w:rsidRDefault="00732B0E" w:rsidP="00732B0E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5C1FBB0E" w14:textId="77777777" w:rsidR="00732B0E" w:rsidRPr="00AE2A1C" w:rsidRDefault="00732B0E" w:rsidP="00732B0E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4857F256" w14:textId="77777777" w:rsidR="00732B0E" w:rsidRPr="00AE2A1C" w:rsidRDefault="00732B0E" w:rsidP="00732B0E">
      <w:pPr>
        <w:numPr>
          <w:ilvl w:val="0"/>
          <w:numId w:val="28"/>
        </w:num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70F89672" w14:textId="77777777" w:rsidR="00732B0E" w:rsidRPr="00AE2A1C" w:rsidRDefault="00732B0E" w:rsidP="00732B0E">
      <w:pPr>
        <w:numPr>
          <w:ilvl w:val="0"/>
          <w:numId w:val="28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14:paraId="0BB07F04" w14:textId="77777777" w:rsidR="00732B0E" w:rsidRPr="00AE2A1C" w:rsidRDefault="00732B0E" w:rsidP="00732B0E">
      <w:pPr>
        <w:numPr>
          <w:ilvl w:val="0"/>
          <w:numId w:val="28"/>
        </w:num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0D0569A3" w14:textId="77777777" w:rsidR="00732B0E" w:rsidRPr="00AE2A1C" w:rsidRDefault="00732B0E" w:rsidP="00732B0E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23B25A00" w14:textId="77777777" w:rsidR="00732B0E" w:rsidRPr="00AE2A1C" w:rsidRDefault="00732B0E" w:rsidP="00732B0E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0C3365EE" w14:textId="77777777" w:rsidR="00732B0E" w:rsidRPr="00AE2A1C" w:rsidRDefault="00732B0E" w:rsidP="00732B0E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2ADA0A38" w14:textId="77777777" w:rsidR="00732B0E" w:rsidRPr="00AE2A1C" w:rsidRDefault="00732B0E" w:rsidP="00732B0E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09C6C703" w14:textId="77777777" w:rsidR="00732B0E" w:rsidRDefault="00732B0E" w:rsidP="00732B0E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profilowaniu.</w:t>
      </w:r>
    </w:p>
    <w:p w14:paraId="29CD6834" w14:textId="77777777" w:rsidR="00732B0E" w:rsidRDefault="00732B0E" w:rsidP="00732B0E">
      <w:pPr>
        <w:ind w:left="567"/>
        <w:jc w:val="both"/>
        <w:rPr>
          <w:sz w:val="20"/>
          <w:szCs w:val="20"/>
        </w:rPr>
      </w:pPr>
    </w:p>
    <w:p w14:paraId="48234983" w14:textId="77777777" w:rsidR="00732B0E" w:rsidRDefault="00732B0E" w:rsidP="00732B0E">
      <w:pPr>
        <w:ind w:left="567"/>
        <w:jc w:val="both"/>
        <w:rPr>
          <w:sz w:val="20"/>
          <w:szCs w:val="20"/>
        </w:rPr>
      </w:pPr>
    </w:p>
    <w:p w14:paraId="0CC81064" w14:textId="77777777" w:rsidR="00732B0E" w:rsidRPr="00052B1B" w:rsidRDefault="00732B0E" w:rsidP="00732B0E">
      <w:pPr>
        <w:ind w:left="567"/>
        <w:jc w:val="both"/>
        <w:rPr>
          <w:sz w:val="20"/>
          <w:szCs w:val="20"/>
        </w:rPr>
      </w:pPr>
    </w:p>
    <w:p w14:paraId="72299215" w14:textId="77777777" w:rsidR="00732B0E" w:rsidRPr="00052B1B" w:rsidRDefault="00732B0E" w:rsidP="00732B0E">
      <w:pPr>
        <w:jc w:val="right"/>
        <w:rPr>
          <w:sz w:val="22"/>
          <w:szCs w:val="22"/>
        </w:rPr>
      </w:pPr>
      <w:r w:rsidRPr="00052B1B">
        <w:t>………………………………</w:t>
      </w:r>
    </w:p>
    <w:p w14:paraId="3FD633F4" w14:textId="77777777" w:rsidR="00732B0E" w:rsidRDefault="00732B0E" w:rsidP="00732B0E">
      <w:pPr>
        <w:jc w:val="center"/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</w:t>
      </w:r>
      <w:r>
        <w:rPr>
          <w:sz w:val="20"/>
          <w:szCs w:val="20"/>
        </w:rPr>
        <w:t>s</w:t>
      </w:r>
    </w:p>
    <w:p w14:paraId="52243115" w14:textId="77777777" w:rsidR="00961977" w:rsidRDefault="00961977" w:rsidP="003544E8"/>
    <w:p w14:paraId="517BE5CB" w14:textId="6C4B69B9" w:rsidR="00961977" w:rsidRDefault="00961977" w:rsidP="003544E8"/>
    <w:p w14:paraId="2423C4A3" w14:textId="0B3B6062" w:rsidR="006B0B19" w:rsidRDefault="006B0B19" w:rsidP="003544E8"/>
    <w:p w14:paraId="7FED47CB" w14:textId="3B7DC7A3" w:rsidR="006B0B19" w:rsidRDefault="006B0B19" w:rsidP="003544E8"/>
    <w:p w14:paraId="63608829" w14:textId="77777777" w:rsidR="006B0B19" w:rsidRDefault="006B0B19" w:rsidP="003544E8"/>
    <w:p w14:paraId="192B7D8E" w14:textId="77777777"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3" w:name="_Hlk482340130"/>
    </w:p>
    <w:p w14:paraId="347C7E23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4" w:name="_Toc1443405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4"/>
    </w:p>
    <w:p w14:paraId="26FFDE7B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5" w:name="_Toc1443405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5"/>
    </w:p>
    <w:p w14:paraId="4106DF63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3FB4B67A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12C9342D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4BE34B42" w14:textId="77777777"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14:paraId="69CB038F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2C5463F6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2F70F8">
        <w:rPr>
          <w:b/>
          <w:bCs/>
          <w:sz w:val="28"/>
          <w:szCs w:val="28"/>
        </w:rPr>
        <w:t>OŚWIADCZENIE</w:t>
      </w:r>
    </w:p>
    <w:p w14:paraId="3C8B9422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51BEA5EE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19F0838A" w14:textId="77777777"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3AF30413" w14:textId="3D26F9E3" w:rsidR="00C6503E" w:rsidRPr="00C6503E" w:rsidRDefault="00C6503E" w:rsidP="00C6503E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C6503E">
        <w:rPr>
          <w:b/>
          <w:bCs/>
          <w:i/>
          <w:iCs/>
          <w:color w:val="000000" w:themeColor="text1"/>
        </w:rPr>
        <w:t xml:space="preserve">Dostawę </w:t>
      </w:r>
      <w:bookmarkStart w:id="6" w:name="_Hlk14433308"/>
      <w:r w:rsidR="0029000F">
        <w:rPr>
          <w:b/>
          <w:bCs/>
          <w:i/>
          <w:iCs/>
          <w:color w:val="000000" w:themeColor="text1"/>
        </w:rPr>
        <w:t xml:space="preserve">rur wodociągowych oraz rur, kształtek i studni kanalizacyjnych </w:t>
      </w:r>
      <w:r w:rsidR="002F70F8">
        <w:rPr>
          <w:b/>
          <w:bCs/>
          <w:i/>
          <w:iCs/>
          <w:color w:val="000000" w:themeColor="text1"/>
        </w:rPr>
        <w:t xml:space="preserve"> </w:t>
      </w:r>
      <w:bookmarkEnd w:id="6"/>
      <w:r w:rsidR="002F70F8">
        <w:rPr>
          <w:b/>
          <w:bCs/>
          <w:i/>
          <w:iCs/>
          <w:color w:val="000000" w:themeColor="text1"/>
        </w:rPr>
        <w:t xml:space="preserve">na potrzeby </w:t>
      </w:r>
      <w:r w:rsidRPr="00C6503E">
        <w:rPr>
          <w:b/>
          <w:bCs/>
          <w:i/>
          <w:iCs/>
          <w:color w:val="000000" w:themeColor="text1"/>
        </w:rPr>
        <w:t>Sp</w:t>
      </w:r>
      <w:r w:rsidR="006B0B19">
        <w:rPr>
          <w:b/>
          <w:bCs/>
          <w:i/>
          <w:iCs/>
          <w:color w:val="000000" w:themeColor="text1"/>
        </w:rPr>
        <w:t>ółki</w:t>
      </w:r>
      <w:r w:rsidRPr="00C6503E">
        <w:rPr>
          <w:b/>
          <w:bCs/>
          <w:i/>
          <w:iCs/>
          <w:color w:val="000000" w:themeColor="text1"/>
        </w:rPr>
        <w:t xml:space="preserve"> </w:t>
      </w:r>
    </w:p>
    <w:p w14:paraId="17F0168F" w14:textId="77777777"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p w14:paraId="709E34A1" w14:textId="77777777"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0055E5AD" w14:textId="77777777"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A58C196" w14:textId="77777777"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14:paraId="3A0789FC" w14:textId="77777777"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4E455F63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566946CF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1FCE57FB" w14:textId="77777777" w:rsidR="00EE5875" w:rsidRPr="005D167B" w:rsidRDefault="00EE5875" w:rsidP="0020366C">
      <w:pPr>
        <w:spacing w:line="288" w:lineRule="auto"/>
      </w:pPr>
    </w:p>
    <w:p w14:paraId="4A11F76C" w14:textId="77777777" w:rsidR="00EE5875" w:rsidRPr="005D167B" w:rsidRDefault="00EE5875" w:rsidP="00CE6A51">
      <w:pPr>
        <w:pStyle w:val="Tekstpodstawowywcity"/>
        <w:spacing w:line="288" w:lineRule="auto"/>
      </w:pPr>
    </w:p>
    <w:p w14:paraId="2E4DCFC3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7A284A6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76BB0DBB" w14:textId="77777777"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010AC7AF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159B24B9" w14:textId="77777777"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3"/>
    <w:p w14:paraId="7BDC7DC2" w14:textId="77777777"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14:paraId="54D17BCA" w14:textId="77777777" w:rsidR="00EE5875" w:rsidRPr="005D167B" w:rsidRDefault="00EE5875" w:rsidP="00CE6A51">
      <w:pPr>
        <w:spacing w:line="288" w:lineRule="auto"/>
        <w:jc w:val="both"/>
      </w:pPr>
    </w:p>
    <w:p w14:paraId="0386E3CE" w14:textId="77777777" w:rsidR="00EE5875" w:rsidRPr="005D167B" w:rsidRDefault="00EE5875" w:rsidP="00CE6A51">
      <w:pPr>
        <w:spacing w:line="288" w:lineRule="auto"/>
        <w:jc w:val="both"/>
      </w:pPr>
    </w:p>
    <w:p w14:paraId="68DE0D21" w14:textId="77777777" w:rsidR="00EE5875" w:rsidRPr="005D167B" w:rsidRDefault="00EE5875" w:rsidP="00CE6A51">
      <w:pPr>
        <w:spacing w:line="288" w:lineRule="auto"/>
        <w:jc w:val="both"/>
      </w:pPr>
    </w:p>
    <w:p w14:paraId="29AAAD24" w14:textId="77777777" w:rsidR="00EE5875" w:rsidRPr="005D167B" w:rsidRDefault="00EE5875" w:rsidP="00CE6A51">
      <w:pPr>
        <w:spacing w:line="288" w:lineRule="auto"/>
        <w:jc w:val="both"/>
      </w:pPr>
    </w:p>
    <w:p w14:paraId="13C1051D" w14:textId="77777777" w:rsidR="00EE5875" w:rsidRPr="005D167B" w:rsidRDefault="00EE5875" w:rsidP="00CE6A51">
      <w:pPr>
        <w:spacing w:line="288" w:lineRule="auto"/>
      </w:pPr>
    </w:p>
    <w:p w14:paraId="6EEDE480" w14:textId="77777777"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376400D4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1280A873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6CCAF8AD" w14:textId="77777777" w:rsidR="003A2D28" w:rsidRDefault="003A2D28" w:rsidP="003A2D28">
      <w:pPr>
        <w:pStyle w:val="Tytu"/>
        <w:spacing w:line="288" w:lineRule="auto"/>
        <w:jc w:val="left"/>
        <w:rPr>
          <w:sz w:val="24"/>
          <w:szCs w:val="24"/>
        </w:rPr>
      </w:pPr>
    </w:p>
    <w:p w14:paraId="41B2E7D4" w14:textId="77777777" w:rsidR="00040EFD" w:rsidRDefault="00040EFD" w:rsidP="00EC6AF9">
      <w:pPr>
        <w:rPr>
          <w:b/>
          <w:bCs/>
          <w:u w:val="single"/>
        </w:rPr>
      </w:pPr>
    </w:p>
    <w:p w14:paraId="077487E9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14434055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7"/>
    </w:p>
    <w:p w14:paraId="1C8EAB98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14434056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8"/>
    </w:p>
    <w:p w14:paraId="2859B7AB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14E7DF9C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1E7A17E6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4CF39D2F" w14:textId="77777777"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38E1EA9E" w14:textId="77777777" w:rsidR="00EE5875" w:rsidRDefault="00EE5875" w:rsidP="00EC6AF9">
      <w:pPr>
        <w:pStyle w:val="Tekstpodstawowy"/>
        <w:jc w:val="right"/>
        <w:rPr>
          <w:b/>
          <w:bCs/>
        </w:rPr>
      </w:pPr>
    </w:p>
    <w:p w14:paraId="4DF2815F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6B59E869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7335E83F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14:paraId="761BAC80" w14:textId="77777777"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1EB58ED5" w14:textId="77777777" w:rsidR="002A20F8" w:rsidRDefault="002A20F8" w:rsidP="004E7B53">
      <w:pPr>
        <w:pStyle w:val="Tekstpodstawowywcity"/>
        <w:spacing w:line="288" w:lineRule="auto"/>
        <w:ind w:left="0" w:firstLine="0"/>
      </w:pPr>
    </w:p>
    <w:p w14:paraId="36353D3F" w14:textId="12D1EA7D" w:rsidR="00C6503E" w:rsidRPr="00C6503E" w:rsidRDefault="00C6503E" w:rsidP="00C6503E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bookmarkStart w:id="9" w:name="_Hlk505773411"/>
      <w:r w:rsidRPr="00C6503E">
        <w:rPr>
          <w:b/>
          <w:bCs/>
          <w:i/>
          <w:iCs/>
          <w:color w:val="000000" w:themeColor="text1"/>
        </w:rPr>
        <w:t xml:space="preserve">Dostawę </w:t>
      </w:r>
      <w:r w:rsidR="002F70F8">
        <w:rPr>
          <w:b/>
          <w:bCs/>
          <w:i/>
          <w:iCs/>
          <w:color w:val="000000" w:themeColor="text1"/>
        </w:rPr>
        <w:t xml:space="preserve"> </w:t>
      </w:r>
      <w:r w:rsidR="0029000F">
        <w:rPr>
          <w:b/>
          <w:bCs/>
          <w:i/>
          <w:iCs/>
          <w:color w:val="000000" w:themeColor="text1"/>
        </w:rPr>
        <w:t xml:space="preserve">rur wodociągowych oraz rur, kształtek i studni kanalizacyjnych  </w:t>
      </w:r>
      <w:r w:rsidR="002F70F8">
        <w:rPr>
          <w:b/>
          <w:bCs/>
          <w:i/>
          <w:iCs/>
          <w:color w:val="000000" w:themeColor="text1"/>
        </w:rPr>
        <w:t xml:space="preserve">na potrzeby </w:t>
      </w:r>
      <w:r w:rsidRPr="00C6503E">
        <w:rPr>
          <w:b/>
          <w:bCs/>
          <w:i/>
          <w:iCs/>
          <w:color w:val="000000" w:themeColor="text1"/>
        </w:rPr>
        <w:t>Sp</w:t>
      </w:r>
      <w:r w:rsidR="006B0B19">
        <w:rPr>
          <w:b/>
          <w:bCs/>
          <w:i/>
          <w:iCs/>
          <w:color w:val="000000" w:themeColor="text1"/>
        </w:rPr>
        <w:t>ółki</w:t>
      </w:r>
      <w:r w:rsidRPr="00C6503E">
        <w:rPr>
          <w:b/>
          <w:bCs/>
          <w:i/>
          <w:iCs/>
          <w:color w:val="000000" w:themeColor="text1"/>
        </w:rPr>
        <w:t xml:space="preserve"> </w:t>
      </w:r>
    </w:p>
    <w:p w14:paraId="337B78BF" w14:textId="77777777"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9"/>
    <w:p w14:paraId="22D40F94" w14:textId="77777777"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3C667296" w14:textId="77777777"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4146CBD2" w14:textId="77777777"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5405FD45" w14:textId="77777777"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14:paraId="04D232EF" w14:textId="77777777"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14:paraId="0EF8BFC3" w14:textId="77777777" w:rsidR="00EE5875" w:rsidRPr="005D167B" w:rsidRDefault="00EE5875" w:rsidP="00346309">
      <w:pPr>
        <w:spacing w:line="288" w:lineRule="auto"/>
        <w:jc w:val="center"/>
      </w:pPr>
    </w:p>
    <w:p w14:paraId="77E15382" w14:textId="77777777" w:rsidR="00EE5875" w:rsidRPr="005D167B" w:rsidRDefault="00EE5875" w:rsidP="00346309">
      <w:pPr>
        <w:pStyle w:val="Tekstpodstawowywcity"/>
        <w:spacing w:line="288" w:lineRule="auto"/>
      </w:pPr>
    </w:p>
    <w:p w14:paraId="1A4DA0DC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2F20CA80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18055B48" w14:textId="77777777"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08B9746" w14:textId="77777777"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26372229" w14:textId="77777777"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2C264E8B" w14:textId="77777777" w:rsidR="00EE5875" w:rsidRDefault="00EE5875" w:rsidP="007504E5">
      <w:pPr>
        <w:pStyle w:val="Tekstpodstawowywcity2"/>
        <w:ind w:left="0" w:firstLine="0"/>
      </w:pPr>
    </w:p>
    <w:p w14:paraId="54A0078E" w14:textId="77777777" w:rsidR="00EE5875" w:rsidRDefault="00EE5875" w:rsidP="007504E5">
      <w:pPr>
        <w:pStyle w:val="Tekstpodstawowywcity2"/>
        <w:ind w:left="0" w:firstLine="0"/>
      </w:pPr>
    </w:p>
    <w:p w14:paraId="1A4EC35B" w14:textId="77777777" w:rsidR="00EE5875" w:rsidRDefault="00EE5875" w:rsidP="007504E5">
      <w:pPr>
        <w:pStyle w:val="Tekstpodstawowywcity2"/>
        <w:ind w:left="0" w:firstLine="0"/>
      </w:pPr>
    </w:p>
    <w:p w14:paraId="5AA93BB2" w14:textId="77777777" w:rsidR="00EE5875" w:rsidRDefault="00EE5875" w:rsidP="007504E5">
      <w:pPr>
        <w:pStyle w:val="Tekstpodstawowywcity2"/>
        <w:ind w:left="0" w:firstLine="0"/>
      </w:pPr>
    </w:p>
    <w:p w14:paraId="2963FA00" w14:textId="77777777" w:rsidR="00EE5875" w:rsidRDefault="00EE5875" w:rsidP="007504E5">
      <w:pPr>
        <w:pStyle w:val="Tekstpodstawowywcity2"/>
        <w:ind w:left="0" w:firstLine="0"/>
      </w:pPr>
    </w:p>
    <w:p w14:paraId="7B7A9FC6" w14:textId="77777777" w:rsidR="00EE5875" w:rsidRDefault="00EE5875" w:rsidP="007504E5">
      <w:pPr>
        <w:pStyle w:val="Tekstpodstawowywcity2"/>
        <w:ind w:left="0" w:firstLine="0"/>
      </w:pPr>
    </w:p>
    <w:p w14:paraId="2A505D9A" w14:textId="77777777" w:rsidR="00EE5875" w:rsidRDefault="00EE5875" w:rsidP="007504E5">
      <w:pPr>
        <w:pStyle w:val="Tekstpodstawowywcity2"/>
        <w:ind w:left="0" w:firstLine="0"/>
      </w:pPr>
    </w:p>
    <w:p w14:paraId="68239B5C" w14:textId="77777777" w:rsidR="00EE5875" w:rsidRDefault="00EE5875" w:rsidP="007504E5">
      <w:pPr>
        <w:pStyle w:val="Tekstpodstawowywcity2"/>
        <w:ind w:left="0" w:firstLine="0"/>
      </w:pPr>
    </w:p>
    <w:p w14:paraId="390BFE06" w14:textId="77777777" w:rsidR="00EE5875" w:rsidRDefault="00EE5875" w:rsidP="007504E5">
      <w:pPr>
        <w:pStyle w:val="Tekstpodstawowywcity2"/>
        <w:ind w:left="0" w:firstLine="0"/>
      </w:pPr>
    </w:p>
    <w:p w14:paraId="1C1D11B6" w14:textId="77777777"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14:paraId="223D2B51" w14:textId="77777777" w:rsidR="00EE5875" w:rsidRDefault="00EE5875" w:rsidP="007504E5">
      <w:pPr>
        <w:pStyle w:val="Tekstpodstawowywcity2"/>
        <w:ind w:left="0" w:firstLine="0"/>
      </w:pPr>
    </w:p>
    <w:p w14:paraId="2A795364" w14:textId="77777777" w:rsidR="00B3479A" w:rsidRDefault="00B3479A" w:rsidP="00EB5236">
      <w:pPr>
        <w:spacing w:before="100" w:beforeAutospacing="1" w:after="100" w:afterAutospacing="1"/>
        <w:rPr>
          <w:sz w:val="22"/>
          <w:szCs w:val="22"/>
        </w:rPr>
      </w:pPr>
    </w:p>
    <w:p w14:paraId="0B80E6B1" w14:textId="77777777" w:rsidR="00B3479A" w:rsidRDefault="00B3479A" w:rsidP="00EB5236">
      <w:pPr>
        <w:spacing w:before="100" w:beforeAutospacing="1" w:after="100" w:afterAutospacing="1"/>
        <w:rPr>
          <w:sz w:val="22"/>
          <w:szCs w:val="22"/>
        </w:rPr>
      </w:pPr>
    </w:p>
    <w:p w14:paraId="6B1ED317" w14:textId="77777777" w:rsidR="00F143A0" w:rsidRDefault="00F143A0" w:rsidP="00F143A0">
      <w:pPr>
        <w:rPr>
          <w:sz w:val="22"/>
          <w:szCs w:val="22"/>
        </w:rPr>
      </w:pPr>
    </w:p>
    <w:p w14:paraId="1894FB70" w14:textId="77777777" w:rsidR="007302BB" w:rsidRDefault="007302BB" w:rsidP="00F143A0">
      <w:pPr>
        <w:rPr>
          <w:sz w:val="22"/>
          <w:szCs w:val="22"/>
        </w:rPr>
      </w:pPr>
    </w:p>
    <w:p w14:paraId="267EC8B0" w14:textId="7E6681BF" w:rsidR="007302BB" w:rsidRPr="00983180" w:rsidRDefault="00983180" w:rsidP="00983180">
      <w:pPr>
        <w:jc w:val="right"/>
        <w:rPr>
          <w:b/>
          <w:bCs/>
        </w:rPr>
      </w:pPr>
      <w:r w:rsidRPr="00983180">
        <w:rPr>
          <w:b/>
          <w:bCs/>
          <w:sz w:val="20"/>
          <w:szCs w:val="20"/>
          <w:u w:val="single"/>
        </w:rPr>
        <w:t xml:space="preserve">Dodatek nr </w:t>
      </w:r>
      <w:r>
        <w:rPr>
          <w:b/>
          <w:bCs/>
          <w:sz w:val="20"/>
          <w:szCs w:val="20"/>
          <w:u w:val="single"/>
        </w:rPr>
        <w:t>6</w:t>
      </w:r>
      <w:r w:rsidRPr="00983180">
        <w:rPr>
          <w:b/>
          <w:bCs/>
          <w:sz w:val="20"/>
          <w:szCs w:val="20"/>
          <w:u w:val="single"/>
        </w:rPr>
        <w:t xml:space="preserve"> do SIWZ</w:t>
      </w:r>
    </w:p>
    <w:p w14:paraId="525BEBC5" w14:textId="0D607019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0" w:name="_Toc1443406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0"/>
    </w:p>
    <w:p w14:paraId="2B70D350" w14:textId="77777777"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22676960" w14:textId="77777777"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74423C06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2C059C34" w14:textId="77777777"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6E4651A0" w14:textId="77777777"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14:paraId="1AB6660E" w14:textId="77777777"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6275F589" w14:textId="77777777"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14:paraId="6259696D" w14:textId="77777777"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14:paraId="1B2E6094" w14:textId="77777777"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5D3BC968" w14:textId="77777777" w:rsidR="003122D9" w:rsidRPr="005D167B" w:rsidRDefault="003122D9" w:rsidP="0093039D">
      <w:pPr>
        <w:spacing w:line="264" w:lineRule="auto"/>
        <w:jc w:val="both"/>
      </w:pPr>
    </w:p>
    <w:p w14:paraId="59AA8B19" w14:textId="45BDCC83" w:rsidR="00AB0590" w:rsidRDefault="00EE5875" w:rsidP="00AB0590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033245" w:rsidRPr="002A20F8">
        <w:rPr>
          <w:b/>
          <w:bCs/>
          <w:i/>
          <w:iCs/>
          <w:color w:val="000000" w:themeColor="text1"/>
        </w:rPr>
        <w:t>„</w:t>
      </w:r>
      <w:r w:rsidR="00C6503E" w:rsidRPr="00C6503E">
        <w:rPr>
          <w:b/>
          <w:bCs/>
          <w:i/>
          <w:iCs/>
          <w:color w:val="000000" w:themeColor="text1"/>
        </w:rPr>
        <w:t>Dostawę</w:t>
      </w:r>
      <w:r w:rsidR="004839C8" w:rsidRPr="004839C8">
        <w:rPr>
          <w:b/>
          <w:bCs/>
          <w:i/>
          <w:iCs/>
          <w:color w:val="000000" w:themeColor="text1"/>
        </w:rPr>
        <w:t xml:space="preserve"> </w:t>
      </w:r>
      <w:r w:rsidR="004839C8">
        <w:rPr>
          <w:b/>
          <w:bCs/>
          <w:i/>
          <w:iCs/>
          <w:color w:val="000000" w:themeColor="text1"/>
        </w:rPr>
        <w:t xml:space="preserve">rur wodociągowych oraz rur, kształtek i studni kanalizacyjnych </w:t>
      </w:r>
      <w:r w:rsidR="00AB0590">
        <w:rPr>
          <w:b/>
          <w:bCs/>
          <w:i/>
          <w:iCs/>
          <w:color w:val="000000" w:themeColor="text1"/>
        </w:rPr>
        <w:t>na potrzeby</w:t>
      </w:r>
      <w:r w:rsidR="006B0B19">
        <w:rPr>
          <w:b/>
          <w:bCs/>
          <w:i/>
          <w:iCs/>
          <w:color w:val="000000" w:themeColor="text1"/>
        </w:rPr>
        <w:t xml:space="preserve"> </w:t>
      </w:r>
      <w:r w:rsidR="00C6503E" w:rsidRPr="00C6503E">
        <w:rPr>
          <w:b/>
          <w:bCs/>
          <w:i/>
          <w:iCs/>
          <w:color w:val="000000" w:themeColor="text1"/>
        </w:rPr>
        <w:t xml:space="preserve"> Sp</w:t>
      </w:r>
      <w:r w:rsidR="006B0B19">
        <w:rPr>
          <w:b/>
          <w:bCs/>
          <w:i/>
          <w:iCs/>
          <w:color w:val="000000" w:themeColor="text1"/>
        </w:rPr>
        <w:t>ółki</w:t>
      </w:r>
      <w:r w:rsidR="004839C8">
        <w:rPr>
          <w:b/>
          <w:bCs/>
          <w:i/>
          <w:iCs/>
          <w:color w:val="000000" w:themeColor="text1"/>
        </w:rPr>
        <w:t>”</w:t>
      </w:r>
      <w:r w:rsidR="00C6503E" w:rsidRPr="00C6503E">
        <w:rPr>
          <w:b/>
          <w:bCs/>
          <w:i/>
          <w:iCs/>
          <w:color w:val="000000" w:themeColor="text1"/>
        </w:rPr>
        <w:t xml:space="preserve"> </w:t>
      </w:r>
    </w:p>
    <w:p w14:paraId="7EA722A2" w14:textId="77777777" w:rsidR="00EE5875" w:rsidRDefault="00A50121" w:rsidP="00AB0590">
      <w:pPr>
        <w:spacing w:line="288" w:lineRule="auto"/>
        <w:jc w:val="both"/>
      </w:pPr>
      <w:r>
        <w:rPr>
          <w:bCs/>
          <w:iCs/>
          <w:color w:val="000000" w:themeColor="text1"/>
        </w:rPr>
        <w:t xml:space="preserve">i </w:t>
      </w:r>
      <w:r w:rsidR="00EE5875" w:rsidRPr="005D167B">
        <w:t xml:space="preserve">podejmowania decyzji w imieniu firmy jest: </w:t>
      </w:r>
    </w:p>
    <w:p w14:paraId="6CE897E9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3218B79D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7948C026" w14:textId="77777777"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14:paraId="770061E5" w14:textId="77777777" w:rsidR="00EE5875" w:rsidRDefault="00EE5875" w:rsidP="00CE6A51">
      <w:pPr>
        <w:pStyle w:val="Tekstpodstawowywcity"/>
        <w:spacing w:line="288" w:lineRule="auto"/>
        <w:ind w:left="1080"/>
      </w:pPr>
    </w:p>
    <w:p w14:paraId="64B88434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15B49C08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4CD289EA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4401B9E3" w14:textId="77777777"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14:paraId="1145182D" w14:textId="77777777"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2BD409B" w14:textId="77777777" w:rsidR="00EE5875" w:rsidRPr="005D167B" w:rsidRDefault="00EE5875" w:rsidP="00CE6A51">
      <w:pPr>
        <w:pStyle w:val="Tekstpodstawowywcity3"/>
        <w:spacing w:line="288" w:lineRule="auto"/>
        <w:ind w:left="0"/>
      </w:pPr>
    </w:p>
    <w:p w14:paraId="51642E02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0B45E94F" w14:textId="77777777"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1414225D" w14:textId="77777777"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3771922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B0C14E6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98ABCCE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A7A1169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7FADC88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DEB431F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57ABD73" w14:textId="77777777" w:rsidR="00C6503E" w:rsidRDefault="00C6503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0C2BFAB" w14:textId="77777777" w:rsidR="00C6503E" w:rsidRDefault="00C6503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A3FC343" w14:textId="77777777"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B32A766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14CC787" w14:textId="77777777"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1" w:name="_Toc14434063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1"/>
    </w:p>
    <w:p w14:paraId="198F46DC" w14:textId="77777777"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14434064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2"/>
    </w:p>
    <w:p w14:paraId="289E1DF8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54F087D6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2A98074B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255C86F7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69B2667A" w14:textId="77777777"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14:paraId="2433D844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51B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2CA0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F13B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4EFB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14:paraId="2626C96B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5D7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002F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EB35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2BD2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14:paraId="2A34E838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D534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02BB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ADC7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901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4ABD727A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60DD8CC2" w14:textId="3DA0DD0D" w:rsidR="00C6503E" w:rsidRDefault="00215A21" w:rsidP="00C6503E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="00033245" w:rsidRPr="002A20F8">
        <w:rPr>
          <w:b/>
          <w:bCs/>
          <w:i/>
          <w:iCs/>
          <w:color w:val="000000" w:themeColor="text1"/>
        </w:rPr>
        <w:t>„</w:t>
      </w:r>
      <w:r w:rsidR="00C6503E" w:rsidRPr="00C6503E">
        <w:rPr>
          <w:b/>
          <w:bCs/>
          <w:i/>
          <w:iCs/>
          <w:color w:val="000000" w:themeColor="text1"/>
        </w:rPr>
        <w:t>Dostawę</w:t>
      </w:r>
      <w:r w:rsidR="00BD499E">
        <w:rPr>
          <w:b/>
          <w:bCs/>
          <w:i/>
          <w:iCs/>
          <w:color w:val="000000" w:themeColor="text1"/>
        </w:rPr>
        <w:t xml:space="preserve"> rur wodociągowych oraz rur, kształtek i studni kanalizacyjnych  </w:t>
      </w:r>
      <w:r w:rsidR="00A50121">
        <w:rPr>
          <w:b/>
          <w:bCs/>
          <w:i/>
          <w:iCs/>
          <w:color w:val="000000" w:themeColor="text1"/>
        </w:rPr>
        <w:t xml:space="preserve">na potrzeby </w:t>
      </w:r>
      <w:r w:rsidR="00C6503E" w:rsidRPr="00C6503E">
        <w:rPr>
          <w:b/>
          <w:bCs/>
          <w:i/>
          <w:iCs/>
          <w:color w:val="000000" w:themeColor="text1"/>
        </w:rPr>
        <w:t xml:space="preserve"> Sp</w:t>
      </w:r>
      <w:r w:rsidR="006B0B19">
        <w:rPr>
          <w:b/>
          <w:bCs/>
          <w:i/>
          <w:iCs/>
          <w:color w:val="000000" w:themeColor="text1"/>
        </w:rPr>
        <w:t>ółki</w:t>
      </w:r>
      <w:r w:rsidR="00C6503E">
        <w:rPr>
          <w:b/>
          <w:bCs/>
          <w:i/>
          <w:iCs/>
          <w:color w:val="000000" w:themeColor="text1"/>
        </w:rPr>
        <w:t>”</w:t>
      </w:r>
    </w:p>
    <w:p w14:paraId="2E6DD188" w14:textId="77777777" w:rsidR="00215A21" w:rsidRPr="00215A21" w:rsidRDefault="00215A21" w:rsidP="00C6503E">
      <w:pPr>
        <w:spacing w:line="288" w:lineRule="auto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14:paraId="2D74EA37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2D31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8206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F61E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14:paraId="7083E0A5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09A2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7AE6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8487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5FD521F2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D3A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11B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9B00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6D5BC146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1DAE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4ABD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2D25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647AF9E4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9CA7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A72F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7AEF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CD17C37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6B972265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200F636C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0965DAEA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238BEAB9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49B87906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14:paraId="4507AF66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14:paraId="52E0BC30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14:paraId="12A05901" w14:textId="77777777" w:rsidR="00215A21" w:rsidRPr="00215A21" w:rsidRDefault="00215A21" w:rsidP="00EC6C56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 xml:space="preserve">z </w:t>
      </w:r>
      <w:proofErr w:type="spellStart"/>
      <w:r w:rsidR="0035558A">
        <w:rPr>
          <w:color w:val="000000"/>
          <w:sz w:val="22"/>
          <w:szCs w:val="22"/>
        </w:rPr>
        <w:t>późń</w:t>
      </w:r>
      <w:proofErr w:type="spellEnd"/>
      <w:r w:rsidR="0035558A">
        <w:rPr>
          <w:color w:val="000000"/>
          <w:sz w:val="22"/>
          <w:szCs w:val="22"/>
        </w:rPr>
        <w:t>. zm.)</w:t>
      </w:r>
    </w:p>
    <w:p w14:paraId="2C832D7E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14:paraId="3F75021B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06DE9CA8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252C7A27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3656E896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14:paraId="3F2581BB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14:paraId="1CEEC877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0F8D356E" w14:textId="77777777"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14:paraId="37477947" w14:textId="77777777"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14:paraId="4C047B19" w14:textId="77777777"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14:paraId="62F353E8" w14:textId="77777777" w:rsidR="00115968" w:rsidRDefault="00115968" w:rsidP="00655A8E">
      <w:pPr>
        <w:rPr>
          <w:b/>
          <w:bCs/>
          <w:sz w:val="20"/>
          <w:szCs w:val="20"/>
          <w:u w:val="single"/>
        </w:rPr>
      </w:pPr>
    </w:p>
    <w:p w14:paraId="2BE6E5B7" w14:textId="77777777" w:rsidR="009C3209" w:rsidRDefault="009C3209" w:rsidP="00655A8E">
      <w:pPr>
        <w:rPr>
          <w:b/>
          <w:bCs/>
          <w:sz w:val="20"/>
          <w:szCs w:val="20"/>
          <w:u w:val="single"/>
        </w:rPr>
      </w:pPr>
    </w:p>
    <w:p w14:paraId="54076FAD" w14:textId="77777777" w:rsidR="009C3209" w:rsidRDefault="009C3209" w:rsidP="00655A8E">
      <w:pPr>
        <w:rPr>
          <w:b/>
          <w:bCs/>
          <w:sz w:val="20"/>
          <w:szCs w:val="20"/>
          <w:u w:val="single"/>
        </w:rPr>
      </w:pPr>
    </w:p>
    <w:p w14:paraId="3C5423A7" w14:textId="77777777" w:rsidR="009C3209" w:rsidRDefault="009C3209" w:rsidP="00655A8E">
      <w:pPr>
        <w:rPr>
          <w:b/>
          <w:bCs/>
          <w:sz w:val="20"/>
          <w:szCs w:val="20"/>
          <w:u w:val="single"/>
        </w:rPr>
      </w:pPr>
    </w:p>
    <w:p w14:paraId="02E8956A" w14:textId="77777777" w:rsidR="009C3209" w:rsidRPr="00655A8E" w:rsidRDefault="009C3209" w:rsidP="00655A8E">
      <w:pPr>
        <w:rPr>
          <w:b/>
          <w:bCs/>
          <w:sz w:val="20"/>
          <w:szCs w:val="20"/>
          <w:u w:val="single"/>
        </w:rPr>
      </w:pPr>
    </w:p>
    <w:sectPr w:rsidR="009C3209" w:rsidRPr="00655A8E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11582" w14:textId="77777777" w:rsidR="00FD70D9" w:rsidRDefault="00FD70D9">
      <w:r>
        <w:separator/>
      </w:r>
    </w:p>
  </w:endnote>
  <w:endnote w:type="continuationSeparator" w:id="0">
    <w:p w14:paraId="77939142" w14:textId="77777777" w:rsidR="00FD70D9" w:rsidRDefault="00FD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C4A01" w14:textId="77777777" w:rsidR="00FD70D9" w:rsidRPr="00940C2B" w:rsidRDefault="00FD70D9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2C704AD" wp14:editId="680B40E7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14:paraId="55AFF2C3" w14:textId="77777777" w:rsidR="00FD70D9" w:rsidRDefault="00FD70D9" w:rsidP="00E318FE">
    <w:pPr>
      <w:rPr>
        <w:sz w:val="14"/>
        <w:szCs w:val="14"/>
      </w:rPr>
    </w:pPr>
    <w:r w:rsidRPr="00E318FE">
      <w:rPr>
        <w:sz w:val="14"/>
        <w:szCs w:val="14"/>
      </w:rPr>
      <w:t>Przedsiębiorstwo Wodociągów i Kanalizacji Sp. z o.o.</w:t>
    </w:r>
    <w:bookmarkStart w:id="13" w:name="_Hlk493752818"/>
    <w:bookmarkStart w:id="14" w:name="_Hlk493766269"/>
  </w:p>
  <w:p w14:paraId="5A00F9FB" w14:textId="39C1DE48" w:rsidR="00FD70D9" w:rsidRPr="00EA6BF4" w:rsidRDefault="00FD70D9" w:rsidP="00E318FE">
    <w:pPr>
      <w:rPr>
        <w:b/>
        <w:bCs/>
        <w:i/>
        <w:iCs/>
        <w:sz w:val="14"/>
        <w:szCs w:val="14"/>
      </w:rPr>
    </w:pPr>
    <w:r w:rsidRPr="00E318FE">
      <w:rPr>
        <w:b/>
        <w:bCs/>
        <w:i/>
        <w:iCs/>
        <w:sz w:val="14"/>
        <w:szCs w:val="14"/>
      </w:rPr>
      <w:t>„</w:t>
    </w:r>
    <w:r w:rsidRPr="00EA6BF4">
      <w:rPr>
        <w:b/>
        <w:bCs/>
        <w:i/>
        <w:iCs/>
        <w:sz w:val="14"/>
        <w:szCs w:val="14"/>
      </w:rPr>
      <w:t>Dostaw</w:t>
    </w:r>
    <w:r>
      <w:rPr>
        <w:b/>
        <w:bCs/>
        <w:i/>
        <w:iCs/>
        <w:sz w:val="14"/>
        <w:szCs w:val="14"/>
      </w:rPr>
      <w:t>a rur wodociągowych oraz rur, kształtek i studni kanalizacyjnych na potrzeby PWiK Sp. z o.o.</w:t>
    </w:r>
    <w:r w:rsidRPr="00E318FE">
      <w:rPr>
        <w:b/>
        <w:bCs/>
        <w:i/>
        <w:iCs/>
        <w:sz w:val="14"/>
        <w:szCs w:val="14"/>
      </w:rPr>
      <w:t>.”</w:t>
    </w:r>
    <w:bookmarkEnd w:id="13"/>
    <w:bookmarkEnd w:id="14"/>
    <w:r>
      <w:rPr>
        <w:b/>
        <w:bCs/>
        <w:i/>
        <w:iCs/>
        <w:sz w:val="14"/>
        <w:szCs w:val="14"/>
      </w:rPr>
      <w:t xml:space="preserve"> </w:t>
    </w:r>
    <w:r w:rsidRPr="00E318FE">
      <w:rPr>
        <w:sz w:val="14"/>
        <w:szCs w:val="14"/>
      </w:rPr>
      <w:t>DI/</w:t>
    </w:r>
    <w:r>
      <w:rPr>
        <w:sz w:val="14"/>
        <w:szCs w:val="14"/>
      </w:rPr>
      <w:t>36/2020</w:t>
    </w:r>
  </w:p>
  <w:p w14:paraId="7282F589" w14:textId="77777777" w:rsidR="00FD70D9" w:rsidRDefault="00FD70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31277" w14:textId="77777777" w:rsidR="00FD70D9" w:rsidRDefault="00FD70D9">
      <w:r>
        <w:separator/>
      </w:r>
    </w:p>
  </w:footnote>
  <w:footnote w:type="continuationSeparator" w:id="0">
    <w:p w14:paraId="2D915B69" w14:textId="77777777" w:rsidR="00FD70D9" w:rsidRDefault="00FD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EEE30" w14:textId="77777777" w:rsidR="00FD70D9" w:rsidRDefault="00FD70D9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6B1FD1" wp14:editId="23B0700A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CE1DE" w14:textId="77777777" w:rsidR="00FD70D9" w:rsidRDefault="00FD70D9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A41DC02" w14:textId="77777777" w:rsidR="00FD70D9" w:rsidRPr="00864B23" w:rsidRDefault="00FD70D9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B1FD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" stroked="f">
              <v:textbox>
                <w:txbxContent>
                  <w:p w14:paraId="550CE1DE" w14:textId="77777777" w:rsidR="00FD70D9" w:rsidRDefault="00FD70D9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6A41DC02" w14:textId="77777777" w:rsidR="00FD70D9" w:rsidRPr="00864B23" w:rsidRDefault="00FD70D9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32B49642" w14:textId="77777777" w:rsidR="00FD70D9" w:rsidRDefault="00FD70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8D3C6" w14:textId="77777777" w:rsidR="00FD70D9" w:rsidRDefault="00FD70D9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C5D8E1" wp14:editId="4B1DE5FC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51041" w14:textId="77777777" w:rsidR="00FD70D9" w:rsidRDefault="00FD70D9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0D5E76" w14:textId="77777777" w:rsidR="00FD70D9" w:rsidRPr="00864B23" w:rsidRDefault="00FD70D9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5D8E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" stroked="f">
              <v:textbox>
                <w:txbxContent>
                  <w:p w14:paraId="19C51041" w14:textId="77777777" w:rsidR="00FD70D9" w:rsidRDefault="00FD70D9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380D5E76" w14:textId="77777777" w:rsidR="00FD70D9" w:rsidRPr="00864B23" w:rsidRDefault="00FD70D9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EF13157" w14:textId="77777777" w:rsidR="00FD70D9" w:rsidRDefault="00FD70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9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46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5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6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76" w:hanging="2160"/>
      </w:pPr>
    </w:lvl>
  </w:abstractNum>
  <w:abstractNum w:abstractNumId="2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4" w15:restartNumberingAfterBreak="0">
    <w:nsid w:val="00000020"/>
    <w:multiLevelType w:val="single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D"/>
    <w:multiLevelType w:val="multilevel"/>
    <w:tmpl w:val="0000002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32"/>
    <w:multiLevelType w:val="multilevel"/>
    <w:tmpl w:val="0000003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3"/>
    <w:multiLevelType w:val="multilevel"/>
    <w:tmpl w:val="000000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4"/>
    <w:multiLevelType w:val="multilevel"/>
    <w:tmpl w:val="000000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35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2424A16"/>
    <w:multiLevelType w:val="hybridMultilevel"/>
    <w:tmpl w:val="DB9A1F0C"/>
    <w:lvl w:ilvl="0" w:tplc="C3C62E2E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7A4A8C"/>
    <w:multiLevelType w:val="hybridMultilevel"/>
    <w:tmpl w:val="0E845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D8842B8"/>
    <w:multiLevelType w:val="hybridMultilevel"/>
    <w:tmpl w:val="31B2D810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CC7803"/>
    <w:multiLevelType w:val="hybridMultilevel"/>
    <w:tmpl w:val="D644B0E0"/>
    <w:lvl w:ilvl="0" w:tplc="1B5C1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243D90"/>
    <w:multiLevelType w:val="hybridMultilevel"/>
    <w:tmpl w:val="BB7AD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9E36020"/>
    <w:multiLevelType w:val="hybridMultilevel"/>
    <w:tmpl w:val="EA2AEDDA"/>
    <w:lvl w:ilvl="0" w:tplc="04150019">
      <w:start w:val="1"/>
      <w:numFmt w:val="lowerLetter"/>
      <w:lvlText w:val="%1.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4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F617E7F"/>
    <w:multiLevelType w:val="hybridMultilevel"/>
    <w:tmpl w:val="EE3C04FC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302D70"/>
    <w:multiLevelType w:val="multilevel"/>
    <w:tmpl w:val="19006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33D7234"/>
    <w:multiLevelType w:val="hybridMultilevel"/>
    <w:tmpl w:val="F0301F7C"/>
    <w:lvl w:ilvl="0" w:tplc="D9B45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0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A6E598A"/>
    <w:multiLevelType w:val="hybridMultilevel"/>
    <w:tmpl w:val="6EFC2EA0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F293F71"/>
    <w:multiLevelType w:val="hybridMultilevel"/>
    <w:tmpl w:val="2C0E8F22"/>
    <w:lvl w:ilvl="0" w:tplc="D9B452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405E1777"/>
    <w:multiLevelType w:val="hybridMultilevel"/>
    <w:tmpl w:val="AE489E22"/>
    <w:lvl w:ilvl="0" w:tplc="F1E8188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8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A880AF2"/>
    <w:multiLevelType w:val="hybridMultilevel"/>
    <w:tmpl w:val="107CC552"/>
    <w:lvl w:ilvl="0" w:tplc="97E2384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46F5F0A"/>
    <w:multiLevelType w:val="hybridMultilevel"/>
    <w:tmpl w:val="0026F7D2"/>
    <w:lvl w:ilvl="0" w:tplc="C0946AC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55" w15:restartNumberingAfterBreak="0">
    <w:nsid w:val="5C143EE3"/>
    <w:multiLevelType w:val="hybridMultilevel"/>
    <w:tmpl w:val="9626D3E6"/>
    <w:lvl w:ilvl="0" w:tplc="D9B452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225417"/>
    <w:multiLevelType w:val="hybridMultilevel"/>
    <w:tmpl w:val="9C9211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9831E2C"/>
    <w:multiLevelType w:val="hybridMultilevel"/>
    <w:tmpl w:val="7F94CEA4"/>
    <w:lvl w:ilvl="0" w:tplc="D9B452DC">
      <w:start w:val="1"/>
      <w:numFmt w:val="bullet"/>
      <w:lvlText w:val=""/>
      <w:lvlJc w:val="left"/>
      <w:pPr>
        <w:ind w:left="1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65" w15:restartNumberingAfterBreak="0">
    <w:nsid w:val="6A76006A"/>
    <w:multiLevelType w:val="hybridMultilevel"/>
    <w:tmpl w:val="2F18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79A287E"/>
    <w:multiLevelType w:val="hybridMultilevel"/>
    <w:tmpl w:val="39000F7A"/>
    <w:lvl w:ilvl="0" w:tplc="84CC2C82">
      <w:start w:val="1"/>
      <w:numFmt w:val="lowerLetter"/>
      <w:lvlText w:val="%1)"/>
      <w:lvlJc w:val="left"/>
      <w:pPr>
        <w:ind w:left="22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54" w:hanging="360"/>
      </w:pPr>
    </w:lvl>
    <w:lvl w:ilvl="2" w:tplc="0415001B" w:tentative="1">
      <w:start w:val="1"/>
      <w:numFmt w:val="lowerRoman"/>
      <w:lvlText w:val="%3."/>
      <w:lvlJc w:val="right"/>
      <w:pPr>
        <w:ind w:left="3674" w:hanging="180"/>
      </w:pPr>
    </w:lvl>
    <w:lvl w:ilvl="3" w:tplc="0415000F" w:tentative="1">
      <w:start w:val="1"/>
      <w:numFmt w:val="decimal"/>
      <w:lvlText w:val="%4."/>
      <w:lvlJc w:val="left"/>
      <w:pPr>
        <w:ind w:left="4394" w:hanging="360"/>
      </w:pPr>
    </w:lvl>
    <w:lvl w:ilvl="4" w:tplc="04150019" w:tentative="1">
      <w:start w:val="1"/>
      <w:numFmt w:val="lowerLetter"/>
      <w:lvlText w:val="%5."/>
      <w:lvlJc w:val="left"/>
      <w:pPr>
        <w:ind w:left="5114" w:hanging="360"/>
      </w:pPr>
    </w:lvl>
    <w:lvl w:ilvl="5" w:tplc="0415001B" w:tentative="1">
      <w:start w:val="1"/>
      <w:numFmt w:val="lowerRoman"/>
      <w:lvlText w:val="%6."/>
      <w:lvlJc w:val="right"/>
      <w:pPr>
        <w:ind w:left="5834" w:hanging="180"/>
      </w:pPr>
    </w:lvl>
    <w:lvl w:ilvl="6" w:tplc="0415000F" w:tentative="1">
      <w:start w:val="1"/>
      <w:numFmt w:val="decimal"/>
      <w:lvlText w:val="%7."/>
      <w:lvlJc w:val="left"/>
      <w:pPr>
        <w:ind w:left="6554" w:hanging="360"/>
      </w:pPr>
    </w:lvl>
    <w:lvl w:ilvl="7" w:tplc="04150019" w:tentative="1">
      <w:start w:val="1"/>
      <w:numFmt w:val="lowerLetter"/>
      <w:lvlText w:val="%8."/>
      <w:lvlJc w:val="left"/>
      <w:pPr>
        <w:ind w:left="7274" w:hanging="360"/>
      </w:pPr>
    </w:lvl>
    <w:lvl w:ilvl="8" w:tplc="0415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70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71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0"/>
  </w:num>
  <w:num w:numId="2">
    <w:abstractNumId w:val="38"/>
  </w:num>
  <w:num w:numId="3">
    <w:abstractNumId w:val="66"/>
  </w:num>
  <w:num w:numId="4">
    <w:abstractNumId w:val="58"/>
  </w:num>
  <w:num w:numId="5">
    <w:abstractNumId w:val="16"/>
  </w:num>
  <w:num w:numId="6">
    <w:abstractNumId w:val="46"/>
  </w:num>
  <w:num w:numId="7">
    <w:abstractNumId w:val="59"/>
  </w:num>
  <w:num w:numId="8">
    <w:abstractNumId w:val="67"/>
  </w:num>
  <w:num w:numId="9">
    <w:abstractNumId w:val="26"/>
  </w:num>
  <w:num w:numId="10">
    <w:abstractNumId w:val="56"/>
  </w:num>
  <w:num w:numId="11">
    <w:abstractNumId w:val="36"/>
  </w:num>
  <w:num w:numId="12">
    <w:abstractNumId w:val="71"/>
  </w:num>
  <w:num w:numId="13">
    <w:abstractNumId w:val="35"/>
  </w:num>
  <w:num w:numId="14">
    <w:abstractNumId w:val="30"/>
  </w:num>
  <w:num w:numId="15">
    <w:abstractNumId w:val="49"/>
  </w:num>
  <w:num w:numId="16">
    <w:abstractNumId w:val="47"/>
  </w:num>
  <w:num w:numId="17">
    <w:abstractNumId w:val="42"/>
  </w:num>
  <w:num w:numId="18">
    <w:abstractNumId w:val="54"/>
  </w:num>
  <w:num w:numId="19">
    <w:abstractNumId w:val="22"/>
  </w:num>
  <w:num w:numId="20">
    <w:abstractNumId w:val="2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4"/>
  </w:num>
  <w:num w:numId="24">
    <w:abstractNumId w:val="18"/>
  </w:num>
  <w:num w:numId="25">
    <w:abstractNumId w:val="53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4"/>
  </w:num>
  <w:num w:numId="32">
    <w:abstractNumId w:val="45"/>
  </w:num>
  <w:num w:numId="33">
    <w:abstractNumId w:val="12"/>
  </w:num>
  <w:num w:numId="34">
    <w:abstractNumId w:val="20"/>
  </w:num>
  <w:num w:numId="3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5"/>
  </w:num>
  <w:num w:numId="55">
    <w:abstractNumId w:val="62"/>
  </w:num>
  <w:num w:numId="56">
    <w:abstractNumId w:val="3"/>
    <w:lvlOverride w:ilvl="0">
      <w:startOverride w:val="1"/>
    </w:lvlOverride>
  </w:num>
  <w:num w:numId="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  <w:lvlOverride w:ilvl="0">
      <w:startOverride w:val="1"/>
    </w:lvlOverride>
  </w:num>
  <w:num w:numId="61">
    <w:abstractNumId w:val="2"/>
    <w:lvlOverride w:ilvl="0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"/>
  </w:num>
  <w:num w:numId="69">
    <w:abstractNumId w:val="44"/>
  </w:num>
  <w:num w:numId="70">
    <w:abstractNumId w:val="64"/>
  </w:num>
  <w:num w:numId="71">
    <w:abstractNumId w:val="37"/>
  </w:num>
  <w:num w:numId="72">
    <w:abstractNumId w:val="41"/>
  </w:num>
  <w:num w:numId="73">
    <w:abstractNumId w:val="23"/>
  </w:num>
  <w:num w:numId="74">
    <w:abstractNumId w:val="6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5E5D"/>
    <w:rsid w:val="000072DF"/>
    <w:rsid w:val="00010011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5103"/>
    <w:rsid w:val="000254A9"/>
    <w:rsid w:val="00025F19"/>
    <w:rsid w:val="00026089"/>
    <w:rsid w:val="0002666C"/>
    <w:rsid w:val="00027657"/>
    <w:rsid w:val="00027C99"/>
    <w:rsid w:val="00027DD5"/>
    <w:rsid w:val="0003260B"/>
    <w:rsid w:val="00033245"/>
    <w:rsid w:val="0003384D"/>
    <w:rsid w:val="00033D9C"/>
    <w:rsid w:val="00033DEB"/>
    <w:rsid w:val="0003567D"/>
    <w:rsid w:val="00036C49"/>
    <w:rsid w:val="00040C1D"/>
    <w:rsid w:val="00040EFD"/>
    <w:rsid w:val="00043A9E"/>
    <w:rsid w:val="00052B1B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1DFF"/>
    <w:rsid w:val="00072097"/>
    <w:rsid w:val="000732D0"/>
    <w:rsid w:val="000746BF"/>
    <w:rsid w:val="00082401"/>
    <w:rsid w:val="00082A57"/>
    <w:rsid w:val="00082AC9"/>
    <w:rsid w:val="00085599"/>
    <w:rsid w:val="00085E75"/>
    <w:rsid w:val="0008650A"/>
    <w:rsid w:val="00090890"/>
    <w:rsid w:val="0009236B"/>
    <w:rsid w:val="00093962"/>
    <w:rsid w:val="00093D32"/>
    <w:rsid w:val="000948BE"/>
    <w:rsid w:val="000953E5"/>
    <w:rsid w:val="0009579F"/>
    <w:rsid w:val="00096A10"/>
    <w:rsid w:val="000977F2"/>
    <w:rsid w:val="00097818"/>
    <w:rsid w:val="000A0529"/>
    <w:rsid w:val="000A0A73"/>
    <w:rsid w:val="000A2295"/>
    <w:rsid w:val="000A34CC"/>
    <w:rsid w:val="000A36A6"/>
    <w:rsid w:val="000A4CDC"/>
    <w:rsid w:val="000A4E4E"/>
    <w:rsid w:val="000A619C"/>
    <w:rsid w:val="000B0CEB"/>
    <w:rsid w:val="000B2B44"/>
    <w:rsid w:val="000B3E65"/>
    <w:rsid w:val="000B418B"/>
    <w:rsid w:val="000B5A40"/>
    <w:rsid w:val="000B6073"/>
    <w:rsid w:val="000B6D58"/>
    <w:rsid w:val="000B7011"/>
    <w:rsid w:val="000B77C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E6971"/>
    <w:rsid w:val="000F00AB"/>
    <w:rsid w:val="000F04AF"/>
    <w:rsid w:val="000F139C"/>
    <w:rsid w:val="000F2DE5"/>
    <w:rsid w:val="000F3C74"/>
    <w:rsid w:val="000F4CF5"/>
    <w:rsid w:val="000F6828"/>
    <w:rsid w:val="000F725C"/>
    <w:rsid w:val="0010169E"/>
    <w:rsid w:val="00102F11"/>
    <w:rsid w:val="00103598"/>
    <w:rsid w:val="00103B16"/>
    <w:rsid w:val="00103E73"/>
    <w:rsid w:val="001043D3"/>
    <w:rsid w:val="00104928"/>
    <w:rsid w:val="00106C7A"/>
    <w:rsid w:val="0010757C"/>
    <w:rsid w:val="00111834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15A3"/>
    <w:rsid w:val="00125350"/>
    <w:rsid w:val="00126458"/>
    <w:rsid w:val="001311DC"/>
    <w:rsid w:val="0013183E"/>
    <w:rsid w:val="0013319F"/>
    <w:rsid w:val="00135015"/>
    <w:rsid w:val="00135BD0"/>
    <w:rsid w:val="00136634"/>
    <w:rsid w:val="00137F15"/>
    <w:rsid w:val="00143045"/>
    <w:rsid w:val="001446D7"/>
    <w:rsid w:val="001460A8"/>
    <w:rsid w:val="00146BFF"/>
    <w:rsid w:val="00147C58"/>
    <w:rsid w:val="00147FF2"/>
    <w:rsid w:val="0015114E"/>
    <w:rsid w:val="00153D11"/>
    <w:rsid w:val="00155085"/>
    <w:rsid w:val="001565BD"/>
    <w:rsid w:val="001571DD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1C07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615B"/>
    <w:rsid w:val="001879A4"/>
    <w:rsid w:val="00193E27"/>
    <w:rsid w:val="00194E8A"/>
    <w:rsid w:val="0019577A"/>
    <w:rsid w:val="001958BB"/>
    <w:rsid w:val="0019620D"/>
    <w:rsid w:val="001963CB"/>
    <w:rsid w:val="001970F9"/>
    <w:rsid w:val="00197BA5"/>
    <w:rsid w:val="001A0F3A"/>
    <w:rsid w:val="001A1567"/>
    <w:rsid w:val="001A2588"/>
    <w:rsid w:val="001A2890"/>
    <w:rsid w:val="001A2F51"/>
    <w:rsid w:val="001A302B"/>
    <w:rsid w:val="001A55AE"/>
    <w:rsid w:val="001A79CC"/>
    <w:rsid w:val="001B1BBF"/>
    <w:rsid w:val="001B498D"/>
    <w:rsid w:val="001B622B"/>
    <w:rsid w:val="001B6B0E"/>
    <w:rsid w:val="001C066C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2907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589A"/>
    <w:rsid w:val="001F5FE0"/>
    <w:rsid w:val="001F6357"/>
    <w:rsid w:val="001F79B6"/>
    <w:rsid w:val="00201CE3"/>
    <w:rsid w:val="00202433"/>
    <w:rsid w:val="0020366C"/>
    <w:rsid w:val="00204B55"/>
    <w:rsid w:val="00211A44"/>
    <w:rsid w:val="00212E50"/>
    <w:rsid w:val="00215A21"/>
    <w:rsid w:val="00216477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5B51"/>
    <w:rsid w:val="002368F0"/>
    <w:rsid w:val="00237B2A"/>
    <w:rsid w:val="00237F25"/>
    <w:rsid w:val="002402BC"/>
    <w:rsid w:val="002404D8"/>
    <w:rsid w:val="002418E4"/>
    <w:rsid w:val="00241B5A"/>
    <w:rsid w:val="0024303F"/>
    <w:rsid w:val="00246B26"/>
    <w:rsid w:val="00247B0F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9EE"/>
    <w:rsid w:val="00257766"/>
    <w:rsid w:val="0026085A"/>
    <w:rsid w:val="00260E03"/>
    <w:rsid w:val="002613C7"/>
    <w:rsid w:val="002620C6"/>
    <w:rsid w:val="00264B1E"/>
    <w:rsid w:val="00264E97"/>
    <w:rsid w:val="00267EF5"/>
    <w:rsid w:val="00267FC7"/>
    <w:rsid w:val="00271599"/>
    <w:rsid w:val="002718F7"/>
    <w:rsid w:val="0027234B"/>
    <w:rsid w:val="00282984"/>
    <w:rsid w:val="00283330"/>
    <w:rsid w:val="00286FC1"/>
    <w:rsid w:val="0028734D"/>
    <w:rsid w:val="0029000F"/>
    <w:rsid w:val="00291334"/>
    <w:rsid w:val="00291F49"/>
    <w:rsid w:val="00292203"/>
    <w:rsid w:val="0029291F"/>
    <w:rsid w:val="00292F1B"/>
    <w:rsid w:val="00293589"/>
    <w:rsid w:val="002951CB"/>
    <w:rsid w:val="00295CB6"/>
    <w:rsid w:val="002962B3"/>
    <w:rsid w:val="002A0895"/>
    <w:rsid w:val="002A20F8"/>
    <w:rsid w:val="002A311D"/>
    <w:rsid w:val="002A3B73"/>
    <w:rsid w:val="002A495A"/>
    <w:rsid w:val="002A49A7"/>
    <w:rsid w:val="002A7BA0"/>
    <w:rsid w:val="002A7F6B"/>
    <w:rsid w:val="002B184F"/>
    <w:rsid w:val="002B1C50"/>
    <w:rsid w:val="002B2E30"/>
    <w:rsid w:val="002B3258"/>
    <w:rsid w:val="002B449D"/>
    <w:rsid w:val="002B6683"/>
    <w:rsid w:val="002B7709"/>
    <w:rsid w:val="002B7F34"/>
    <w:rsid w:val="002C009D"/>
    <w:rsid w:val="002C07B0"/>
    <w:rsid w:val="002C16A6"/>
    <w:rsid w:val="002C2021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1FAB"/>
    <w:rsid w:val="002E210E"/>
    <w:rsid w:val="002E2B4D"/>
    <w:rsid w:val="002E3450"/>
    <w:rsid w:val="002E5DA0"/>
    <w:rsid w:val="002E6221"/>
    <w:rsid w:val="002F0845"/>
    <w:rsid w:val="002F155B"/>
    <w:rsid w:val="002F3DBB"/>
    <w:rsid w:val="002F3F12"/>
    <w:rsid w:val="002F4A0C"/>
    <w:rsid w:val="002F4CC7"/>
    <w:rsid w:val="002F4E88"/>
    <w:rsid w:val="002F520F"/>
    <w:rsid w:val="002F5FCE"/>
    <w:rsid w:val="002F62F8"/>
    <w:rsid w:val="002F70F8"/>
    <w:rsid w:val="002F7105"/>
    <w:rsid w:val="003002D1"/>
    <w:rsid w:val="0030071B"/>
    <w:rsid w:val="003017C2"/>
    <w:rsid w:val="00302CCB"/>
    <w:rsid w:val="0030338E"/>
    <w:rsid w:val="003035EE"/>
    <w:rsid w:val="0030364E"/>
    <w:rsid w:val="00303CE2"/>
    <w:rsid w:val="00305A87"/>
    <w:rsid w:val="00305D4B"/>
    <w:rsid w:val="003066EF"/>
    <w:rsid w:val="00306DBC"/>
    <w:rsid w:val="0031016B"/>
    <w:rsid w:val="00311BFC"/>
    <w:rsid w:val="00311D4A"/>
    <w:rsid w:val="003122D9"/>
    <w:rsid w:val="0031314B"/>
    <w:rsid w:val="0031378F"/>
    <w:rsid w:val="00313871"/>
    <w:rsid w:val="00315C35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2644"/>
    <w:rsid w:val="00333F5E"/>
    <w:rsid w:val="00334A5A"/>
    <w:rsid w:val="003421B6"/>
    <w:rsid w:val="003431B7"/>
    <w:rsid w:val="00343EB4"/>
    <w:rsid w:val="00344308"/>
    <w:rsid w:val="00345B6A"/>
    <w:rsid w:val="00345C0D"/>
    <w:rsid w:val="00345DE1"/>
    <w:rsid w:val="0034603C"/>
    <w:rsid w:val="00346309"/>
    <w:rsid w:val="00347055"/>
    <w:rsid w:val="0034713E"/>
    <w:rsid w:val="003511FC"/>
    <w:rsid w:val="0035353C"/>
    <w:rsid w:val="00354374"/>
    <w:rsid w:val="003544E8"/>
    <w:rsid w:val="0035558A"/>
    <w:rsid w:val="003557A0"/>
    <w:rsid w:val="00355816"/>
    <w:rsid w:val="0036255A"/>
    <w:rsid w:val="00363C94"/>
    <w:rsid w:val="003653EE"/>
    <w:rsid w:val="0036692F"/>
    <w:rsid w:val="003677BB"/>
    <w:rsid w:val="00367938"/>
    <w:rsid w:val="00370881"/>
    <w:rsid w:val="00371BE9"/>
    <w:rsid w:val="00375350"/>
    <w:rsid w:val="00376946"/>
    <w:rsid w:val="003770AA"/>
    <w:rsid w:val="003770E0"/>
    <w:rsid w:val="00377E79"/>
    <w:rsid w:val="00377E92"/>
    <w:rsid w:val="003805E9"/>
    <w:rsid w:val="003815CD"/>
    <w:rsid w:val="00382326"/>
    <w:rsid w:val="00382C63"/>
    <w:rsid w:val="00382EF7"/>
    <w:rsid w:val="00383967"/>
    <w:rsid w:val="003843FF"/>
    <w:rsid w:val="00390634"/>
    <w:rsid w:val="00392359"/>
    <w:rsid w:val="003938CF"/>
    <w:rsid w:val="00394977"/>
    <w:rsid w:val="003969C6"/>
    <w:rsid w:val="00397BE8"/>
    <w:rsid w:val="003A14CD"/>
    <w:rsid w:val="003A246F"/>
    <w:rsid w:val="003A2A1C"/>
    <w:rsid w:val="003A2D28"/>
    <w:rsid w:val="003A391D"/>
    <w:rsid w:val="003A6387"/>
    <w:rsid w:val="003B3193"/>
    <w:rsid w:val="003B6266"/>
    <w:rsid w:val="003B6D50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1185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5F2C"/>
    <w:rsid w:val="00416127"/>
    <w:rsid w:val="004164B2"/>
    <w:rsid w:val="00416631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277A"/>
    <w:rsid w:val="00435BDE"/>
    <w:rsid w:val="004374FA"/>
    <w:rsid w:val="00437A6F"/>
    <w:rsid w:val="00440D4E"/>
    <w:rsid w:val="00442EAC"/>
    <w:rsid w:val="0044313B"/>
    <w:rsid w:val="00447809"/>
    <w:rsid w:val="00450907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4F2E"/>
    <w:rsid w:val="004659FB"/>
    <w:rsid w:val="00470B48"/>
    <w:rsid w:val="004721EA"/>
    <w:rsid w:val="00474315"/>
    <w:rsid w:val="004752E9"/>
    <w:rsid w:val="00475706"/>
    <w:rsid w:val="00476C95"/>
    <w:rsid w:val="0047791F"/>
    <w:rsid w:val="004831D1"/>
    <w:rsid w:val="004839C8"/>
    <w:rsid w:val="00483F01"/>
    <w:rsid w:val="004856C2"/>
    <w:rsid w:val="0048632C"/>
    <w:rsid w:val="0048659D"/>
    <w:rsid w:val="00490B6E"/>
    <w:rsid w:val="0049140A"/>
    <w:rsid w:val="00493F5E"/>
    <w:rsid w:val="004963F2"/>
    <w:rsid w:val="0049644B"/>
    <w:rsid w:val="004A0501"/>
    <w:rsid w:val="004A0FD8"/>
    <w:rsid w:val="004A43BE"/>
    <w:rsid w:val="004A63AB"/>
    <w:rsid w:val="004B0073"/>
    <w:rsid w:val="004B02DE"/>
    <w:rsid w:val="004B43E4"/>
    <w:rsid w:val="004B486A"/>
    <w:rsid w:val="004B5C13"/>
    <w:rsid w:val="004B6E37"/>
    <w:rsid w:val="004B733C"/>
    <w:rsid w:val="004C25AF"/>
    <w:rsid w:val="004C3314"/>
    <w:rsid w:val="004C3D67"/>
    <w:rsid w:val="004C4378"/>
    <w:rsid w:val="004D1A0A"/>
    <w:rsid w:val="004D28C9"/>
    <w:rsid w:val="004D2FD4"/>
    <w:rsid w:val="004D5DEB"/>
    <w:rsid w:val="004D6F4D"/>
    <w:rsid w:val="004E0E90"/>
    <w:rsid w:val="004E0F2D"/>
    <w:rsid w:val="004E23BC"/>
    <w:rsid w:val="004E3025"/>
    <w:rsid w:val="004E32E8"/>
    <w:rsid w:val="004E3C24"/>
    <w:rsid w:val="004E4CD7"/>
    <w:rsid w:val="004E4D35"/>
    <w:rsid w:val="004E60A3"/>
    <w:rsid w:val="004E61DC"/>
    <w:rsid w:val="004E6C1D"/>
    <w:rsid w:val="004E724E"/>
    <w:rsid w:val="004E7345"/>
    <w:rsid w:val="004E7B53"/>
    <w:rsid w:val="004F016F"/>
    <w:rsid w:val="004F0696"/>
    <w:rsid w:val="004F2A54"/>
    <w:rsid w:val="004F5781"/>
    <w:rsid w:val="004F6016"/>
    <w:rsid w:val="005049BB"/>
    <w:rsid w:val="005058ED"/>
    <w:rsid w:val="00506FD5"/>
    <w:rsid w:val="0050771E"/>
    <w:rsid w:val="005100B5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4DEB"/>
    <w:rsid w:val="0052560B"/>
    <w:rsid w:val="00526655"/>
    <w:rsid w:val="00527D1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176A"/>
    <w:rsid w:val="005449A5"/>
    <w:rsid w:val="00545A4A"/>
    <w:rsid w:val="0054679A"/>
    <w:rsid w:val="00547123"/>
    <w:rsid w:val="0055007E"/>
    <w:rsid w:val="00550338"/>
    <w:rsid w:val="00552333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3788"/>
    <w:rsid w:val="00563F1C"/>
    <w:rsid w:val="00564459"/>
    <w:rsid w:val="00564BF7"/>
    <w:rsid w:val="00566286"/>
    <w:rsid w:val="005706A6"/>
    <w:rsid w:val="005708DE"/>
    <w:rsid w:val="00570D3D"/>
    <w:rsid w:val="005767D4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30CB"/>
    <w:rsid w:val="005946AB"/>
    <w:rsid w:val="0059654A"/>
    <w:rsid w:val="005A1DB0"/>
    <w:rsid w:val="005A1EEB"/>
    <w:rsid w:val="005A3697"/>
    <w:rsid w:val="005A62D0"/>
    <w:rsid w:val="005A7805"/>
    <w:rsid w:val="005B0661"/>
    <w:rsid w:val="005B096B"/>
    <w:rsid w:val="005B0B25"/>
    <w:rsid w:val="005B2A49"/>
    <w:rsid w:val="005B3734"/>
    <w:rsid w:val="005B4124"/>
    <w:rsid w:val="005B500A"/>
    <w:rsid w:val="005B545E"/>
    <w:rsid w:val="005B5788"/>
    <w:rsid w:val="005B717D"/>
    <w:rsid w:val="005B7C44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5C97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000D"/>
    <w:rsid w:val="005F099A"/>
    <w:rsid w:val="005F133F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5CBE"/>
    <w:rsid w:val="00606181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134"/>
    <w:rsid w:val="00626600"/>
    <w:rsid w:val="00626AA9"/>
    <w:rsid w:val="00631491"/>
    <w:rsid w:val="006317E7"/>
    <w:rsid w:val="00634271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7519B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6540"/>
    <w:rsid w:val="006966E4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013B"/>
    <w:rsid w:val="006B0B19"/>
    <w:rsid w:val="006B328E"/>
    <w:rsid w:val="006B37AE"/>
    <w:rsid w:val="006B4715"/>
    <w:rsid w:val="006B4992"/>
    <w:rsid w:val="006B4D8D"/>
    <w:rsid w:val="006B5CDE"/>
    <w:rsid w:val="006B7C79"/>
    <w:rsid w:val="006B7FAE"/>
    <w:rsid w:val="006C2D04"/>
    <w:rsid w:val="006C3B58"/>
    <w:rsid w:val="006C47A4"/>
    <w:rsid w:val="006C5270"/>
    <w:rsid w:val="006C57C1"/>
    <w:rsid w:val="006C7D0E"/>
    <w:rsid w:val="006D0A1C"/>
    <w:rsid w:val="006D0C7D"/>
    <w:rsid w:val="006D3435"/>
    <w:rsid w:val="006D6DA0"/>
    <w:rsid w:val="006E156D"/>
    <w:rsid w:val="006E15FE"/>
    <w:rsid w:val="006E5785"/>
    <w:rsid w:val="006E5FE1"/>
    <w:rsid w:val="006E6F95"/>
    <w:rsid w:val="006F079F"/>
    <w:rsid w:val="006F182D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5FDA"/>
    <w:rsid w:val="00707194"/>
    <w:rsid w:val="0070741A"/>
    <w:rsid w:val="007125CD"/>
    <w:rsid w:val="00712CD2"/>
    <w:rsid w:val="0071327D"/>
    <w:rsid w:val="007140CC"/>
    <w:rsid w:val="00714F3B"/>
    <w:rsid w:val="0071779D"/>
    <w:rsid w:val="00717A7F"/>
    <w:rsid w:val="0072145E"/>
    <w:rsid w:val="0072274E"/>
    <w:rsid w:val="00723448"/>
    <w:rsid w:val="0072540D"/>
    <w:rsid w:val="007256A6"/>
    <w:rsid w:val="007261AB"/>
    <w:rsid w:val="007266BC"/>
    <w:rsid w:val="007302BB"/>
    <w:rsid w:val="00731FC1"/>
    <w:rsid w:val="00732B0E"/>
    <w:rsid w:val="007352A5"/>
    <w:rsid w:val="0073594B"/>
    <w:rsid w:val="00736074"/>
    <w:rsid w:val="00736232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2C00"/>
    <w:rsid w:val="0075346C"/>
    <w:rsid w:val="007562AF"/>
    <w:rsid w:val="00756903"/>
    <w:rsid w:val="00757784"/>
    <w:rsid w:val="00761DB5"/>
    <w:rsid w:val="007649F7"/>
    <w:rsid w:val="00764F0A"/>
    <w:rsid w:val="00765296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164"/>
    <w:rsid w:val="00783980"/>
    <w:rsid w:val="00784339"/>
    <w:rsid w:val="00785453"/>
    <w:rsid w:val="00787902"/>
    <w:rsid w:val="00787907"/>
    <w:rsid w:val="007879F9"/>
    <w:rsid w:val="00787A92"/>
    <w:rsid w:val="0079024B"/>
    <w:rsid w:val="00790C1F"/>
    <w:rsid w:val="00791694"/>
    <w:rsid w:val="0079323B"/>
    <w:rsid w:val="0079424E"/>
    <w:rsid w:val="00796CB2"/>
    <w:rsid w:val="00797417"/>
    <w:rsid w:val="00797B31"/>
    <w:rsid w:val="007A082A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C78B8"/>
    <w:rsid w:val="007D1970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085C"/>
    <w:rsid w:val="00802E2D"/>
    <w:rsid w:val="008066FF"/>
    <w:rsid w:val="00806AB5"/>
    <w:rsid w:val="008071DD"/>
    <w:rsid w:val="008073AD"/>
    <w:rsid w:val="00807582"/>
    <w:rsid w:val="00810688"/>
    <w:rsid w:val="00812EE9"/>
    <w:rsid w:val="008133F3"/>
    <w:rsid w:val="008138A7"/>
    <w:rsid w:val="00814235"/>
    <w:rsid w:val="00814AB3"/>
    <w:rsid w:val="00815AE4"/>
    <w:rsid w:val="00817BD2"/>
    <w:rsid w:val="00821BFC"/>
    <w:rsid w:val="00823CDC"/>
    <w:rsid w:val="00826131"/>
    <w:rsid w:val="00826332"/>
    <w:rsid w:val="008270BD"/>
    <w:rsid w:val="00827386"/>
    <w:rsid w:val="008326B8"/>
    <w:rsid w:val="008333AD"/>
    <w:rsid w:val="00834126"/>
    <w:rsid w:val="008350D3"/>
    <w:rsid w:val="0083514B"/>
    <w:rsid w:val="0084079E"/>
    <w:rsid w:val="0084170C"/>
    <w:rsid w:val="008440B7"/>
    <w:rsid w:val="00844B2B"/>
    <w:rsid w:val="00845139"/>
    <w:rsid w:val="008456D0"/>
    <w:rsid w:val="00847646"/>
    <w:rsid w:val="00847734"/>
    <w:rsid w:val="00850ECE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4AA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1827"/>
    <w:rsid w:val="00882DEE"/>
    <w:rsid w:val="008832FD"/>
    <w:rsid w:val="00890A15"/>
    <w:rsid w:val="00892B0C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0C62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338"/>
    <w:rsid w:val="008B28D7"/>
    <w:rsid w:val="008B3D96"/>
    <w:rsid w:val="008B4ECE"/>
    <w:rsid w:val="008C1256"/>
    <w:rsid w:val="008C48FB"/>
    <w:rsid w:val="008C6E67"/>
    <w:rsid w:val="008C7CC7"/>
    <w:rsid w:val="008C7F06"/>
    <w:rsid w:val="008D019D"/>
    <w:rsid w:val="008D1864"/>
    <w:rsid w:val="008D4715"/>
    <w:rsid w:val="008D563F"/>
    <w:rsid w:val="008D5789"/>
    <w:rsid w:val="008D64EB"/>
    <w:rsid w:val="008E0B11"/>
    <w:rsid w:val="008E0D97"/>
    <w:rsid w:val="008E3B86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5A7"/>
    <w:rsid w:val="00902EAF"/>
    <w:rsid w:val="00903213"/>
    <w:rsid w:val="0090374F"/>
    <w:rsid w:val="00904A9C"/>
    <w:rsid w:val="00905F9C"/>
    <w:rsid w:val="009066C4"/>
    <w:rsid w:val="00911365"/>
    <w:rsid w:val="009114DD"/>
    <w:rsid w:val="00912299"/>
    <w:rsid w:val="00913041"/>
    <w:rsid w:val="009142F7"/>
    <w:rsid w:val="00914C89"/>
    <w:rsid w:val="00914ECA"/>
    <w:rsid w:val="00915324"/>
    <w:rsid w:val="00916E3D"/>
    <w:rsid w:val="00920496"/>
    <w:rsid w:val="00920804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4F0F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B6A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80A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180"/>
    <w:rsid w:val="00983221"/>
    <w:rsid w:val="00983FB1"/>
    <w:rsid w:val="00984C63"/>
    <w:rsid w:val="00985A70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636"/>
    <w:rsid w:val="009A17F8"/>
    <w:rsid w:val="009A425E"/>
    <w:rsid w:val="009A45F8"/>
    <w:rsid w:val="009A5124"/>
    <w:rsid w:val="009A6D1A"/>
    <w:rsid w:val="009B0208"/>
    <w:rsid w:val="009B25B1"/>
    <w:rsid w:val="009B27EC"/>
    <w:rsid w:val="009B2D7F"/>
    <w:rsid w:val="009B65D7"/>
    <w:rsid w:val="009B6870"/>
    <w:rsid w:val="009B7185"/>
    <w:rsid w:val="009B7801"/>
    <w:rsid w:val="009C20B4"/>
    <w:rsid w:val="009C3209"/>
    <w:rsid w:val="009C5926"/>
    <w:rsid w:val="009C5BFA"/>
    <w:rsid w:val="009C6C88"/>
    <w:rsid w:val="009C71BB"/>
    <w:rsid w:val="009D17BF"/>
    <w:rsid w:val="009D40AE"/>
    <w:rsid w:val="009E0854"/>
    <w:rsid w:val="009E0D29"/>
    <w:rsid w:val="009E1EE7"/>
    <w:rsid w:val="009E2A9B"/>
    <w:rsid w:val="009E2B23"/>
    <w:rsid w:val="009E50CB"/>
    <w:rsid w:val="009E68F6"/>
    <w:rsid w:val="009F0568"/>
    <w:rsid w:val="009F1344"/>
    <w:rsid w:val="009F136F"/>
    <w:rsid w:val="009F177C"/>
    <w:rsid w:val="009F1A67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7B64"/>
    <w:rsid w:val="00A21DCB"/>
    <w:rsid w:val="00A22767"/>
    <w:rsid w:val="00A2440E"/>
    <w:rsid w:val="00A26F9D"/>
    <w:rsid w:val="00A3123D"/>
    <w:rsid w:val="00A324E7"/>
    <w:rsid w:val="00A32666"/>
    <w:rsid w:val="00A33293"/>
    <w:rsid w:val="00A333FF"/>
    <w:rsid w:val="00A34529"/>
    <w:rsid w:val="00A34D2E"/>
    <w:rsid w:val="00A35EFF"/>
    <w:rsid w:val="00A40492"/>
    <w:rsid w:val="00A406E6"/>
    <w:rsid w:val="00A427AE"/>
    <w:rsid w:val="00A4384F"/>
    <w:rsid w:val="00A50121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1FB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5E19"/>
    <w:rsid w:val="00AA7163"/>
    <w:rsid w:val="00AA786C"/>
    <w:rsid w:val="00AB0590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46E1"/>
    <w:rsid w:val="00AF4A76"/>
    <w:rsid w:val="00AF5032"/>
    <w:rsid w:val="00AF5162"/>
    <w:rsid w:val="00AF5500"/>
    <w:rsid w:val="00AF6113"/>
    <w:rsid w:val="00AF70F4"/>
    <w:rsid w:val="00B0082F"/>
    <w:rsid w:val="00B01A6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1DAA"/>
    <w:rsid w:val="00B23025"/>
    <w:rsid w:val="00B239F1"/>
    <w:rsid w:val="00B23C81"/>
    <w:rsid w:val="00B23E39"/>
    <w:rsid w:val="00B24B56"/>
    <w:rsid w:val="00B253F2"/>
    <w:rsid w:val="00B2622C"/>
    <w:rsid w:val="00B27BB1"/>
    <w:rsid w:val="00B30EAC"/>
    <w:rsid w:val="00B32A6C"/>
    <w:rsid w:val="00B337F5"/>
    <w:rsid w:val="00B3446E"/>
    <w:rsid w:val="00B3479A"/>
    <w:rsid w:val="00B36BCD"/>
    <w:rsid w:val="00B40CD4"/>
    <w:rsid w:val="00B419FC"/>
    <w:rsid w:val="00B432D7"/>
    <w:rsid w:val="00B45B04"/>
    <w:rsid w:val="00B471BE"/>
    <w:rsid w:val="00B50D87"/>
    <w:rsid w:val="00B5134F"/>
    <w:rsid w:val="00B558E0"/>
    <w:rsid w:val="00B57826"/>
    <w:rsid w:val="00B60189"/>
    <w:rsid w:val="00B60974"/>
    <w:rsid w:val="00B60D14"/>
    <w:rsid w:val="00B61113"/>
    <w:rsid w:val="00B61793"/>
    <w:rsid w:val="00B61A1E"/>
    <w:rsid w:val="00B62453"/>
    <w:rsid w:val="00B629A2"/>
    <w:rsid w:val="00B62FFD"/>
    <w:rsid w:val="00B6380C"/>
    <w:rsid w:val="00B645B6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B41"/>
    <w:rsid w:val="00B83F2A"/>
    <w:rsid w:val="00B8431D"/>
    <w:rsid w:val="00B90620"/>
    <w:rsid w:val="00B90B19"/>
    <w:rsid w:val="00B91F65"/>
    <w:rsid w:val="00B92640"/>
    <w:rsid w:val="00B959EE"/>
    <w:rsid w:val="00B97ECB"/>
    <w:rsid w:val="00BA1EA0"/>
    <w:rsid w:val="00BA2B76"/>
    <w:rsid w:val="00BA385B"/>
    <w:rsid w:val="00BA49DB"/>
    <w:rsid w:val="00BA639A"/>
    <w:rsid w:val="00BB0BBC"/>
    <w:rsid w:val="00BB1679"/>
    <w:rsid w:val="00BB354D"/>
    <w:rsid w:val="00BB5E7F"/>
    <w:rsid w:val="00BB7535"/>
    <w:rsid w:val="00BB773B"/>
    <w:rsid w:val="00BC28DC"/>
    <w:rsid w:val="00BC2EE8"/>
    <w:rsid w:val="00BC32D6"/>
    <w:rsid w:val="00BC442C"/>
    <w:rsid w:val="00BC722C"/>
    <w:rsid w:val="00BC7533"/>
    <w:rsid w:val="00BC76BD"/>
    <w:rsid w:val="00BD2657"/>
    <w:rsid w:val="00BD499E"/>
    <w:rsid w:val="00BD5350"/>
    <w:rsid w:val="00BD73A4"/>
    <w:rsid w:val="00BD7F9A"/>
    <w:rsid w:val="00BE14C6"/>
    <w:rsid w:val="00BE1670"/>
    <w:rsid w:val="00BE27D6"/>
    <w:rsid w:val="00BF27F6"/>
    <w:rsid w:val="00BF5628"/>
    <w:rsid w:val="00BF5B40"/>
    <w:rsid w:val="00C0105B"/>
    <w:rsid w:val="00C06136"/>
    <w:rsid w:val="00C06588"/>
    <w:rsid w:val="00C07152"/>
    <w:rsid w:val="00C07261"/>
    <w:rsid w:val="00C073D3"/>
    <w:rsid w:val="00C10767"/>
    <w:rsid w:val="00C11267"/>
    <w:rsid w:val="00C12D29"/>
    <w:rsid w:val="00C136B1"/>
    <w:rsid w:val="00C14683"/>
    <w:rsid w:val="00C168DA"/>
    <w:rsid w:val="00C16B7B"/>
    <w:rsid w:val="00C23F70"/>
    <w:rsid w:val="00C24DE9"/>
    <w:rsid w:val="00C25B1F"/>
    <w:rsid w:val="00C30590"/>
    <w:rsid w:val="00C30DA9"/>
    <w:rsid w:val="00C3126C"/>
    <w:rsid w:val="00C31C43"/>
    <w:rsid w:val="00C3432E"/>
    <w:rsid w:val="00C3643D"/>
    <w:rsid w:val="00C367CC"/>
    <w:rsid w:val="00C37EC0"/>
    <w:rsid w:val="00C37F89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09AE"/>
    <w:rsid w:val="00C5174A"/>
    <w:rsid w:val="00C5257E"/>
    <w:rsid w:val="00C52D83"/>
    <w:rsid w:val="00C53ACE"/>
    <w:rsid w:val="00C54C1C"/>
    <w:rsid w:val="00C565FF"/>
    <w:rsid w:val="00C56AF9"/>
    <w:rsid w:val="00C60D67"/>
    <w:rsid w:val="00C6127C"/>
    <w:rsid w:val="00C63BCE"/>
    <w:rsid w:val="00C63E30"/>
    <w:rsid w:val="00C6503E"/>
    <w:rsid w:val="00C668C4"/>
    <w:rsid w:val="00C7000F"/>
    <w:rsid w:val="00C70DB8"/>
    <w:rsid w:val="00C72520"/>
    <w:rsid w:val="00C75152"/>
    <w:rsid w:val="00C76C14"/>
    <w:rsid w:val="00C77087"/>
    <w:rsid w:val="00C80A35"/>
    <w:rsid w:val="00C81D1E"/>
    <w:rsid w:val="00C845E4"/>
    <w:rsid w:val="00C86505"/>
    <w:rsid w:val="00C86799"/>
    <w:rsid w:val="00C86BFC"/>
    <w:rsid w:val="00C87584"/>
    <w:rsid w:val="00C875E3"/>
    <w:rsid w:val="00C91FFF"/>
    <w:rsid w:val="00C95F57"/>
    <w:rsid w:val="00C963F8"/>
    <w:rsid w:val="00C97245"/>
    <w:rsid w:val="00C977E7"/>
    <w:rsid w:val="00CA0716"/>
    <w:rsid w:val="00CA2E80"/>
    <w:rsid w:val="00CA31F0"/>
    <w:rsid w:val="00CA4D5B"/>
    <w:rsid w:val="00CB05FA"/>
    <w:rsid w:val="00CB2883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C57EF"/>
    <w:rsid w:val="00CD1786"/>
    <w:rsid w:val="00CD1E12"/>
    <w:rsid w:val="00CD3EA1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856"/>
    <w:rsid w:val="00CF793F"/>
    <w:rsid w:val="00CF7D4F"/>
    <w:rsid w:val="00D02E0A"/>
    <w:rsid w:val="00D040EB"/>
    <w:rsid w:val="00D045A0"/>
    <w:rsid w:val="00D060D4"/>
    <w:rsid w:val="00D067E1"/>
    <w:rsid w:val="00D074C2"/>
    <w:rsid w:val="00D10CBC"/>
    <w:rsid w:val="00D11FA7"/>
    <w:rsid w:val="00D12AC8"/>
    <w:rsid w:val="00D13170"/>
    <w:rsid w:val="00D1636A"/>
    <w:rsid w:val="00D2099B"/>
    <w:rsid w:val="00D20C22"/>
    <w:rsid w:val="00D229AA"/>
    <w:rsid w:val="00D22D65"/>
    <w:rsid w:val="00D23D4E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34AF"/>
    <w:rsid w:val="00D54F4A"/>
    <w:rsid w:val="00D57592"/>
    <w:rsid w:val="00D60534"/>
    <w:rsid w:val="00D610A6"/>
    <w:rsid w:val="00D611CB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66A6"/>
    <w:rsid w:val="00DA764B"/>
    <w:rsid w:val="00DA7AF2"/>
    <w:rsid w:val="00DB1CC7"/>
    <w:rsid w:val="00DB1E19"/>
    <w:rsid w:val="00DB45A0"/>
    <w:rsid w:val="00DC16EA"/>
    <w:rsid w:val="00DC1B34"/>
    <w:rsid w:val="00DC3F89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D7D9A"/>
    <w:rsid w:val="00DE1BE7"/>
    <w:rsid w:val="00DE34D6"/>
    <w:rsid w:val="00DE43F1"/>
    <w:rsid w:val="00DE51B0"/>
    <w:rsid w:val="00DE6A47"/>
    <w:rsid w:val="00DE7E21"/>
    <w:rsid w:val="00DE7E36"/>
    <w:rsid w:val="00DF06A4"/>
    <w:rsid w:val="00DF09F3"/>
    <w:rsid w:val="00DF13BC"/>
    <w:rsid w:val="00DF28BA"/>
    <w:rsid w:val="00DF2FB3"/>
    <w:rsid w:val="00DF3830"/>
    <w:rsid w:val="00DF7905"/>
    <w:rsid w:val="00DF7A48"/>
    <w:rsid w:val="00E0113E"/>
    <w:rsid w:val="00E0194D"/>
    <w:rsid w:val="00E03005"/>
    <w:rsid w:val="00E03297"/>
    <w:rsid w:val="00E03982"/>
    <w:rsid w:val="00E04853"/>
    <w:rsid w:val="00E05996"/>
    <w:rsid w:val="00E07786"/>
    <w:rsid w:val="00E0778C"/>
    <w:rsid w:val="00E104BF"/>
    <w:rsid w:val="00E14311"/>
    <w:rsid w:val="00E1711A"/>
    <w:rsid w:val="00E17945"/>
    <w:rsid w:val="00E22620"/>
    <w:rsid w:val="00E25F8C"/>
    <w:rsid w:val="00E271C4"/>
    <w:rsid w:val="00E27263"/>
    <w:rsid w:val="00E2788C"/>
    <w:rsid w:val="00E30642"/>
    <w:rsid w:val="00E318FE"/>
    <w:rsid w:val="00E321EE"/>
    <w:rsid w:val="00E33F01"/>
    <w:rsid w:val="00E34E21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501D"/>
    <w:rsid w:val="00E468AB"/>
    <w:rsid w:val="00E4693A"/>
    <w:rsid w:val="00E46B3D"/>
    <w:rsid w:val="00E46CD3"/>
    <w:rsid w:val="00E4718C"/>
    <w:rsid w:val="00E47BBD"/>
    <w:rsid w:val="00E47D8B"/>
    <w:rsid w:val="00E47EAB"/>
    <w:rsid w:val="00E50126"/>
    <w:rsid w:val="00E54301"/>
    <w:rsid w:val="00E5433F"/>
    <w:rsid w:val="00E54480"/>
    <w:rsid w:val="00E55625"/>
    <w:rsid w:val="00E56D7E"/>
    <w:rsid w:val="00E6172A"/>
    <w:rsid w:val="00E624A6"/>
    <w:rsid w:val="00E6561D"/>
    <w:rsid w:val="00E70C7A"/>
    <w:rsid w:val="00E74D66"/>
    <w:rsid w:val="00E75FB4"/>
    <w:rsid w:val="00E7689C"/>
    <w:rsid w:val="00E77AA7"/>
    <w:rsid w:val="00E80677"/>
    <w:rsid w:val="00E80F4F"/>
    <w:rsid w:val="00E82B3A"/>
    <w:rsid w:val="00E844AE"/>
    <w:rsid w:val="00E86169"/>
    <w:rsid w:val="00E867C4"/>
    <w:rsid w:val="00E8726C"/>
    <w:rsid w:val="00E9027F"/>
    <w:rsid w:val="00E91C70"/>
    <w:rsid w:val="00E9350C"/>
    <w:rsid w:val="00E93D29"/>
    <w:rsid w:val="00E93EDA"/>
    <w:rsid w:val="00E94C60"/>
    <w:rsid w:val="00E953C3"/>
    <w:rsid w:val="00EA012D"/>
    <w:rsid w:val="00EA0DFC"/>
    <w:rsid w:val="00EA145B"/>
    <w:rsid w:val="00EA1EAB"/>
    <w:rsid w:val="00EA563B"/>
    <w:rsid w:val="00EA6254"/>
    <w:rsid w:val="00EA6BF4"/>
    <w:rsid w:val="00EA7821"/>
    <w:rsid w:val="00EA7EB9"/>
    <w:rsid w:val="00EB08A0"/>
    <w:rsid w:val="00EB1043"/>
    <w:rsid w:val="00EB24D8"/>
    <w:rsid w:val="00EB2998"/>
    <w:rsid w:val="00EB32BF"/>
    <w:rsid w:val="00EB35EB"/>
    <w:rsid w:val="00EB5236"/>
    <w:rsid w:val="00EB66A3"/>
    <w:rsid w:val="00EB6A30"/>
    <w:rsid w:val="00EB742E"/>
    <w:rsid w:val="00EC1001"/>
    <w:rsid w:val="00EC1B8A"/>
    <w:rsid w:val="00EC2C28"/>
    <w:rsid w:val="00EC387E"/>
    <w:rsid w:val="00EC56F9"/>
    <w:rsid w:val="00EC5A10"/>
    <w:rsid w:val="00EC6073"/>
    <w:rsid w:val="00EC62D4"/>
    <w:rsid w:val="00EC6AF9"/>
    <w:rsid w:val="00EC6C56"/>
    <w:rsid w:val="00EC7B6C"/>
    <w:rsid w:val="00EC7FC7"/>
    <w:rsid w:val="00ED1812"/>
    <w:rsid w:val="00ED1F55"/>
    <w:rsid w:val="00ED24AF"/>
    <w:rsid w:val="00ED3DC8"/>
    <w:rsid w:val="00ED4113"/>
    <w:rsid w:val="00ED488A"/>
    <w:rsid w:val="00ED4CBC"/>
    <w:rsid w:val="00ED4EE0"/>
    <w:rsid w:val="00ED597B"/>
    <w:rsid w:val="00EE00E3"/>
    <w:rsid w:val="00EE0701"/>
    <w:rsid w:val="00EE0E37"/>
    <w:rsid w:val="00EE35AE"/>
    <w:rsid w:val="00EE3745"/>
    <w:rsid w:val="00EE5875"/>
    <w:rsid w:val="00EE5FC0"/>
    <w:rsid w:val="00EF042C"/>
    <w:rsid w:val="00EF0E68"/>
    <w:rsid w:val="00EF165C"/>
    <w:rsid w:val="00EF16BE"/>
    <w:rsid w:val="00EF26B6"/>
    <w:rsid w:val="00EF2F1E"/>
    <w:rsid w:val="00EF7BD1"/>
    <w:rsid w:val="00F01174"/>
    <w:rsid w:val="00F04C4E"/>
    <w:rsid w:val="00F05EE9"/>
    <w:rsid w:val="00F06384"/>
    <w:rsid w:val="00F064F1"/>
    <w:rsid w:val="00F071D7"/>
    <w:rsid w:val="00F07B81"/>
    <w:rsid w:val="00F07F57"/>
    <w:rsid w:val="00F1186C"/>
    <w:rsid w:val="00F11D11"/>
    <w:rsid w:val="00F12139"/>
    <w:rsid w:val="00F1240A"/>
    <w:rsid w:val="00F12FB4"/>
    <w:rsid w:val="00F143A0"/>
    <w:rsid w:val="00F153A5"/>
    <w:rsid w:val="00F16BD8"/>
    <w:rsid w:val="00F17351"/>
    <w:rsid w:val="00F200F4"/>
    <w:rsid w:val="00F21E73"/>
    <w:rsid w:val="00F23455"/>
    <w:rsid w:val="00F2484F"/>
    <w:rsid w:val="00F26889"/>
    <w:rsid w:val="00F27004"/>
    <w:rsid w:val="00F3111B"/>
    <w:rsid w:val="00F315CD"/>
    <w:rsid w:val="00F31E91"/>
    <w:rsid w:val="00F339E4"/>
    <w:rsid w:val="00F34443"/>
    <w:rsid w:val="00F36991"/>
    <w:rsid w:val="00F40DFE"/>
    <w:rsid w:val="00F423D4"/>
    <w:rsid w:val="00F45B65"/>
    <w:rsid w:val="00F46818"/>
    <w:rsid w:val="00F47E01"/>
    <w:rsid w:val="00F50984"/>
    <w:rsid w:val="00F519C0"/>
    <w:rsid w:val="00F5207A"/>
    <w:rsid w:val="00F546A8"/>
    <w:rsid w:val="00F5740B"/>
    <w:rsid w:val="00F6060F"/>
    <w:rsid w:val="00F60A54"/>
    <w:rsid w:val="00F644BE"/>
    <w:rsid w:val="00F6599D"/>
    <w:rsid w:val="00F66E43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1DDB"/>
    <w:rsid w:val="00F82D1F"/>
    <w:rsid w:val="00F83B26"/>
    <w:rsid w:val="00F8507D"/>
    <w:rsid w:val="00F853E4"/>
    <w:rsid w:val="00F876B2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14F"/>
    <w:rsid w:val="00FA258A"/>
    <w:rsid w:val="00FA3564"/>
    <w:rsid w:val="00FA3765"/>
    <w:rsid w:val="00FA497F"/>
    <w:rsid w:val="00FA545F"/>
    <w:rsid w:val="00FA5757"/>
    <w:rsid w:val="00FA5D39"/>
    <w:rsid w:val="00FA6ADF"/>
    <w:rsid w:val="00FA7D8A"/>
    <w:rsid w:val="00FB0D8B"/>
    <w:rsid w:val="00FB38BB"/>
    <w:rsid w:val="00FB40D3"/>
    <w:rsid w:val="00FB463D"/>
    <w:rsid w:val="00FB46AC"/>
    <w:rsid w:val="00FB78F7"/>
    <w:rsid w:val="00FC18A6"/>
    <w:rsid w:val="00FC22A5"/>
    <w:rsid w:val="00FC2EB5"/>
    <w:rsid w:val="00FC4C39"/>
    <w:rsid w:val="00FD1595"/>
    <w:rsid w:val="00FD181E"/>
    <w:rsid w:val="00FD25FE"/>
    <w:rsid w:val="00FD2DF4"/>
    <w:rsid w:val="00FD624A"/>
    <w:rsid w:val="00FD70D9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9377"/>
    <o:shapelayout v:ext="edit">
      <o:idmap v:ext="edit" data="1"/>
    </o:shapelayout>
  </w:shapeDefaults>
  <w:decimalSymbol w:val=","/>
  <w:listSeparator w:val=";"/>
  <w14:docId w14:val="35035BFF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C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9089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9089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9089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0C42CB"/>
    <w:rPr>
      <w:sz w:val="24"/>
    </w:rPr>
  </w:style>
  <w:style w:type="paragraph" w:styleId="Stopka">
    <w:name w:val="footer"/>
    <w:basedOn w:val="Normalny"/>
    <w:link w:val="StopkaZnak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1E2907"/>
    <w:pPr>
      <w:tabs>
        <w:tab w:val="right" w:leader="dot" w:pos="9344"/>
      </w:tabs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semiHidden/>
    <w:rsid w:val="0009089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9089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90890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semiHidden/>
    <w:rsid w:val="0009089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09089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0890"/>
    <w:rPr>
      <w:sz w:val="20"/>
      <w:szCs w:val="20"/>
    </w:rPr>
  </w:style>
  <w:style w:type="paragraph" w:styleId="Bezodstpw">
    <w:name w:val="No Spacing"/>
    <w:uiPriority w:val="1"/>
    <w:qFormat/>
    <w:rsid w:val="00090890"/>
    <w:rPr>
      <w:sz w:val="24"/>
      <w:szCs w:val="24"/>
    </w:rPr>
  </w:style>
  <w:style w:type="paragraph" w:customStyle="1" w:styleId="AWIENIE">
    <w:name w:val="AWIENI*E"/>
    <w:basedOn w:val="Normalny"/>
    <w:rsid w:val="00090890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rsid w:val="00090890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0908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90890"/>
  </w:style>
  <w:style w:type="character" w:customStyle="1" w:styleId="UyteHipercze1">
    <w:name w:val="UżyteHiperłącze1"/>
    <w:uiPriority w:val="99"/>
    <w:semiHidden/>
    <w:unhideWhenUsed/>
    <w:rsid w:val="00090890"/>
    <w:rPr>
      <w:color w:val="954F72"/>
      <w:u w:val="single"/>
    </w:rPr>
  </w:style>
  <w:style w:type="paragraph" w:styleId="Lista2">
    <w:name w:val="List 2"/>
    <w:basedOn w:val="Normalny"/>
    <w:semiHidden/>
    <w:unhideWhenUsed/>
    <w:locked/>
    <w:rsid w:val="00090890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locked/>
    <w:rsid w:val="00090890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locked/>
    <w:rsid w:val="00090890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locked/>
    <w:rsid w:val="00090890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90890"/>
  </w:style>
  <w:style w:type="table" w:customStyle="1" w:styleId="Tabela-Siatka2">
    <w:name w:val="Tabela - Siatka2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84170C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84170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84170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Normalny"/>
    <w:rsid w:val="0084170C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ny"/>
    <w:rsid w:val="0084170C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Normalny"/>
    <w:rsid w:val="008417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8417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Normalny"/>
    <w:rsid w:val="008417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Normalny"/>
    <w:rsid w:val="008417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Normalny"/>
    <w:rsid w:val="008417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6">
    <w:name w:val="xl86"/>
    <w:basedOn w:val="Normalny"/>
    <w:rsid w:val="008417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Normalny"/>
    <w:rsid w:val="008417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Normalny"/>
    <w:rsid w:val="008417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BDB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Normalny"/>
    <w:rsid w:val="008417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BDB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7AB23-9DBB-48E8-8AB9-5A01EA19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9</Pages>
  <Words>1854</Words>
  <Characters>13451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131</cp:revision>
  <cp:lastPrinted>2020-08-06T09:28:00Z</cp:lastPrinted>
  <dcterms:created xsi:type="dcterms:W3CDTF">2019-01-18T07:15:00Z</dcterms:created>
  <dcterms:modified xsi:type="dcterms:W3CDTF">2020-08-06T09:37:00Z</dcterms:modified>
</cp:coreProperties>
</file>