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A6C5" w14:textId="77777777" w:rsidR="0034603C" w:rsidRPr="005B0661" w:rsidRDefault="0034603C" w:rsidP="005B0661">
      <w:pPr>
        <w:pStyle w:val="Akapitzlist"/>
        <w:spacing w:after="0" w:line="240" w:lineRule="auto"/>
        <w:ind w:left="11876"/>
        <w:jc w:val="both"/>
        <w:rPr>
          <w:rFonts w:ascii="Times New Roman" w:eastAsia="Calibri" w:hAnsi="Times New Roman"/>
          <w:sz w:val="24"/>
          <w:szCs w:val="24"/>
        </w:rPr>
      </w:pPr>
    </w:p>
    <w:p w14:paraId="05269E6C" w14:textId="541C6841" w:rsidR="00621F3B" w:rsidRPr="00743A90" w:rsidRDefault="00621F3B" w:rsidP="00527D1A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14434051"/>
      <w:r w:rsidRPr="00743A90">
        <w:rPr>
          <w:b/>
          <w:bCs/>
          <w:sz w:val="20"/>
          <w:szCs w:val="20"/>
          <w:u w:val="single"/>
        </w:rPr>
        <w:t>Dodatek nr 2 do SWZ</w:t>
      </w:r>
      <w:bookmarkEnd w:id="0"/>
    </w:p>
    <w:p w14:paraId="35985A52" w14:textId="77777777" w:rsidR="00621F3B" w:rsidRPr="00743A90" w:rsidRDefault="00621F3B" w:rsidP="00527D1A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1" w:name="_Toc14434052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1"/>
    </w:p>
    <w:p w14:paraId="30CDC166" w14:textId="77777777" w:rsidR="00C6503E" w:rsidRPr="008F17E7" w:rsidRDefault="00C6503E" w:rsidP="00C6503E">
      <w:pPr>
        <w:jc w:val="both"/>
        <w:rPr>
          <w:sz w:val="16"/>
          <w:szCs w:val="16"/>
        </w:rPr>
      </w:pPr>
      <w:bookmarkStart w:id="2" w:name="_Hlk522187419"/>
      <w:r w:rsidRPr="008F17E7">
        <w:rPr>
          <w:sz w:val="16"/>
          <w:szCs w:val="16"/>
        </w:rPr>
        <w:t xml:space="preserve"> (pieczęć adresowa firmy oferenta)</w:t>
      </w:r>
    </w:p>
    <w:p w14:paraId="60813614" w14:textId="77777777" w:rsidR="00C6503E" w:rsidRPr="008F17E7" w:rsidRDefault="00C6503E" w:rsidP="00C6503E">
      <w:pPr>
        <w:spacing w:line="288" w:lineRule="auto"/>
        <w:jc w:val="both"/>
        <w:rPr>
          <w:sz w:val="16"/>
          <w:szCs w:val="16"/>
        </w:rPr>
      </w:pPr>
    </w:p>
    <w:p w14:paraId="580476CE" w14:textId="77777777" w:rsidR="00C6503E" w:rsidRPr="008F17E7" w:rsidRDefault="00C6503E" w:rsidP="00C6503E">
      <w:pPr>
        <w:ind w:left="539"/>
        <w:jc w:val="center"/>
        <w:rPr>
          <w:b/>
          <w:bCs/>
          <w:sz w:val="32"/>
          <w:szCs w:val="32"/>
        </w:rPr>
      </w:pPr>
      <w:r w:rsidRPr="008F17E7">
        <w:rPr>
          <w:b/>
          <w:bCs/>
          <w:sz w:val="32"/>
          <w:szCs w:val="32"/>
        </w:rPr>
        <w:t>OFERTA</w:t>
      </w:r>
    </w:p>
    <w:p w14:paraId="3E4E9900" w14:textId="77777777" w:rsidR="00C6503E" w:rsidRPr="008F17E7" w:rsidRDefault="00C6503E" w:rsidP="00C6503E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14:paraId="68505882" w14:textId="77777777" w:rsidR="00C6503E" w:rsidRPr="008F17E7" w:rsidRDefault="00C6503E" w:rsidP="00C6503E">
      <w:pPr>
        <w:tabs>
          <w:tab w:val="left" w:pos="3544"/>
        </w:tabs>
        <w:spacing w:line="288" w:lineRule="auto"/>
        <w:ind w:left="3119"/>
        <w:jc w:val="both"/>
        <w:rPr>
          <w:b/>
          <w:bCs/>
        </w:rPr>
      </w:pPr>
      <w:r w:rsidRPr="008F17E7">
        <w:rPr>
          <w:b/>
          <w:bCs/>
        </w:rPr>
        <w:t xml:space="preserve">     Zamawiający:</w:t>
      </w:r>
    </w:p>
    <w:p w14:paraId="6D606650" w14:textId="77777777" w:rsidR="00C6503E" w:rsidRPr="008F17E7" w:rsidRDefault="00C6503E" w:rsidP="00C6503E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14:paraId="26420B44" w14:textId="77777777" w:rsidR="00C6503E" w:rsidRPr="008F17E7" w:rsidRDefault="00C6503E" w:rsidP="00C6503E">
      <w:pPr>
        <w:tabs>
          <w:tab w:val="left" w:pos="3544"/>
        </w:tabs>
        <w:ind w:left="3419"/>
        <w:jc w:val="both"/>
        <w:rPr>
          <w:bCs/>
        </w:rPr>
      </w:pPr>
      <w:r w:rsidRPr="008F17E7">
        <w:rPr>
          <w:bCs/>
        </w:rPr>
        <w:t>Przedsiębiorstwo Wodociągów i Kanalizacji Sp. z o.o.</w:t>
      </w:r>
    </w:p>
    <w:p w14:paraId="4EB70173" w14:textId="77777777" w:rsidR="00C6503E" w:rsidRPr="008F17E7" w:rsidRDefault="00C6503E" w:rsidP="00C6503E">
      <w:pPr>
        <w:tabs>
          <w:tab w:val="left" w:pos="3544"/>
        </w:tabs>
        <w:ind w:left="3419"/>
        <w:jc w:val="both"/>
        <w:rPr>
          <w:bCs/>
        </w:rPr>
      </w:pPr>
      <w:r w:rsidRPr="008F17E7">
        <w:rPr>
          <w:bCs/>
        </w:rPr>
        <w:t>ul. Graniczna 1, 05-200 Wołomin</w:t>
      </w:r>
    </w:p>
    <w:p w14:paraId="5DBF7922" w14:textId="77777777" w:rsidR="00C6503E" w:rsidRPr="008F17E7" w:rsidRDefault="00C6503E" w:rsidP="00C6503E">
      <w:pPr>
        <w:tabs>
          <w:tab w:val="left" w:pos="3544"/>
        </w:tabs>
        <w:ind w:left="3419"/>
        <w:jc w:val="both"/>
        <w:rPr>
          <w:bCs/>
        </w:rPr>
      </w:pPr>
      <w:r w:rsidRPr="008F17E7">
        <w:rPr>
          <w:bCs/>
        </w:rPr>
        <w:t>tel./fax. (022) 776 21 21, (022) 776 33 58</w:t>
      </w:r>
    </w:p>
    <w:p w14:paraId="1596FDD2" w14:textId="77777777" w:rsidR="00C6503E" w:rsidRPr="008F17E7" w:rsidRDefault="00C6503E" w:rsidP="00C6503E">
      <w:pPr>
        <w:spacing w:line="288" w:lineRule="auto"/>
        <w:jc w:val="both"/>
        <w:rPr>
          <w:bCs/>
        </w:rPr>
      </w:pPr>
      <w:r w:rsidRPr="008F17E7">
        <w:rPr>
          <w:bCs/>
        </w:rPr>
        <w:t>Dane dotyczące oferenta:</w:t>
      </w:r>
    </w:p>
    <w:p w14:paraId="5C942D6A" w14:textId="77777777" w:rsidR="00C6503E" w:rsidRPr="008F17E7" w:rsidRDefault="00C6503E" w:rsidP="00C6503E">
      <w:pPr>
        <w:spacing w:line="288" w:lineRule="auto"/>
        <w:jc w:val="both"/>
        <w:rPr>
          <w:bCs/>
        </w:rPr>
      </w:pPr>
      <w:r w:rsidRPr="008F17E7">
        <w:rPr>
          <w:bCs/>
        </w:rPr>
        <w:t>Nazwa:………………………………..…………………………………………………………</w:t>
      </w:r>
    </w:p>
    <w:p w14:paraId="3B9F2A54" w14:textId="77777777" w:rsidR="00C6503E" w:rsidRPr="008F17E7" w:rsidRDefault="00C6503E" w:rsidP="00C6503E">
      <w:pPr>
        <w:spacing w:line="288" w:lineRule="auto"/>
        <w:jc w:val="both"/>
        <w:rPr>
          <w:bCs/>
        </w:rPr>
      </w:pPr>
      <w:r w:rsidRPr="008F17E7">
        <w:rPr>
          <w:bCs/>
        </w:rPr>
        <w:t>Siedziba:…………………………………………………………………………………………</w:t>
      </w:r>
    </w:p>
    <w:p w14:paraId="6427A4CA" w14:textId="77777777" w:rsidR="00C6503E" w:rsidRDefault="00C6503E" w:rsidP="00C6503E">
      <w:pPr>
        <w:spacing w:line="288" w:lineRule="auto"/>
        <w:jc w:val="both"/>
        <w:rPr>
          <w:bCs/>
        </w:rPr>
      </w:pPr>
      <w:r w:rsidRPr="008F17E7">
        <w:rPr>
          <w:bCs/>
        </w:rPr>
        <w:t>Nr telefonu/fax:………………………………………………………………………………….</w:t>
      </w:r>
    </w:p>
    <w:p w14:paraId="5FE9D623" w14:textId="77777777" w:rsidR="00C6503E" w:rsidRPr="008F17E7" w:rsidRDefault="00C6503E" w:rsidP="00C6503E">
      <w:pPr>
        <w:spacing w:line="288" w:lineRule="auto"/>
        <w:jc w:val="both"/>
        <w:rPr>
          <w:bCs/>
        </w:rPr>
      </w:pPr>
      <w:r>
        <w:rPr>
          <w:bCs/>
        </w:rPr>
        <w:t>Adres email………………………………………………………………………………………</w:t>
      </w:r>
    </w:p>
    <w:p w14:paraId="28C8E71D" w14:textId="77777777" w:rsidR="00C6503E" w:rsidRPr="008F17E7" w:rsidRDefault="00C6503E" w:rsidP="00C6503E">
      <w:pPr>
        <w:spacing w:line="288" w:lineRule="auto"/>
        <w:jc w:val="both"/>
        <w:rPr>
          <w:bCs/>
        </w:rPr>
      </w:pPr>
      <w:r w:rsidRPr="008F17E7">
        <w:rPr>
          <w:bCs/>
        </w:rPr>
        <w:t>Nr NIP…………………………………………………………………………………………...</w:t>
      </w:r>
    </w:p>
    <w:p w14:paraId="3E571AAD" w14:textId="77777777" w:rsidR="00C6503E" w:rsidRPr="008F17E7" w:rsidRDefault="00C6503E" w:rsidP="00C6503E">
      <w:pPr>
        <w:spacing w:line="288" w:lineRule="auto"/>
        <w:jc w:val="both"/>
        <w:rPr>
          <w:bCs/>
        </w:rPr>
      </w:pPr>
      <w:r w:rsidRPr="008F17E7">
        <w:rPr>
          <w:bCs/>
        </w:rPr>
        <w:t>Nr REGON………………………………………………………………………………………</w:t>
      </w:r>
    </w:p>
    <w:p w14:paraId="2EA74234" w14:textId="77777777" w:rsidR="00C6503E" w:rsidRPr="008F17E7" w:rsidRDefault="00C6503E" w:rsidP="00C6503E">
      <w:pPr>
        <w:spacing w:line="288" w:lineRule="auto"/>
        <w:jc w:val="both"/>
        <w:rPr>
          <w:bCs/>
          <w:sz w:val="10"/>
          <w:szCs w:val="10"/>
        </w:rPr>
      </w:pPr>
    </w:p>
    <w:p w14:paraId="61A3992F" w14:textId="3BB96EDD" w:rsidR="00C6503E" w:rsidRPr="008F17E7" w:rsidRDefault="00C6503E" w:rsidP="00C6503E">
      <w:pPr>
        <w:jc w:val="both"/>
        <w:rPr>
          <w:b/>
        </w:rPr>
      </w:pPr>
      <w:r w:rsidRPr="008F17E7">
        <w:t>Składamy niniejszą ofertę na:</w:t>
      </w:r>
      <w:r w:rsidRPr="008F17E7">
        <w:rPr>
          <w:b/>
          <w:sz w:val="28"/>
          <w:szCs w:val="28"/>
        </w:rPr>
        <w:t xml:space="preserve"> </w:t>
      </w:r>
      <w:r w:rsidR="0084170C">
        <w:rPr>
          <w:b/>
          <w:sz w:val="28"/>
          <w:szCs w:val="28"/>
        </w:rPr>
        <w:t>„</w:t>
      </w:r>
      <w:r w:rsidRPr="008F17E7">
        <w:rPr>
          <w:b/>
        </w:rPr>
        <w:t xml:space="preserve">Dostawę </w:t>
      </w:r>
      <w:r w:rsidR="003770AA">
        <w:rPr>
          <w:b/>
        </w:rPr>
        <w:t>rur wodociągowych oraz rur, kształtek i studni kanalizacyjnych</w:t>
      </w:r>
      <w:r w:rsidR="0084170C">
        <w:rPr>
          <w:b/>
        </w:rPr>
        <w:t xml:space="preserve"> na potrzeby PWiK</w:t>
      </w:r>
      <w:r w:rsidRPr="008F17E7">
        <w:rPr>
          <w:b/>
        </w:rPr>
        <w:t xml:space="preserve"> Sp. z o.o</w:t>
      </w:r>
      <w:r w:rsidR="0084170C">
        <w:rPr>
          <w:b/>
        </w:rPr>
        <w:t>.</w:t>
      </w:r>
      <w:r w:rsidR="00EF62B7">
        <w:rPr>
          <w:b/>
        </w:rPr>
        <w:t xml:space="preserve"> w Wołominie</w:t>
      </w:r>
      <w:r w:rsidR="0084170C">
        <w:rPr>
          <w:b/>
        </w:rPr>
        <w:t>”</w:t>
      </w:r>
    </w:p>
    <w:p w14:paraId="5C38872D" w14:textId="77777777" w:rsidR="00C6503E" w:rsidRPr="008F17E7" w:rsidRDefault="00C6503E" w:rsidP="00C6503E">
      <w:pPr>
        <w:jc w:val="both"/>
      </w:pPr>
    </w:p>
    <w:p w14:paraId="7FA6A0C9" w14:textId="48D667EC" w:rsidR="00C6503E" w:rsidRPr="008F17E7" w:rsidRDefault="0084170C" w:rsidP="00C6503E">
      <w:pPr>
        <w:jc w:val="both"/>
      </w:pPr>
      <w:r>
        <w:rPr>
          <w:b/>
          <w:i/>
        </w:rPr>
        <w:t xml:space="preserve">Szacunkowy </w:t>
      </w:r>
      <w:r w:rsidR="00EF62B7">
        <w:rPr>
          <w:b/>
          <w:i/>
        </w:rPr>
        <w:t>12</w:t>
      </w:r>
      <w:r>
        <w:rPr>
          <w:b/>
          <w:i/>
        </w:rPr>
        <w:t xml:space="preserve"> miesięczn</w:t>
      </w:r>
      <w:r w:rsidR="003770AA">
        <w:rPr>
          <w:b/>
          <w:i/>
        </w:rPr>
        <w:t xml:space="preserve">y koszt realizacji umowy </w:t>
      </w:r>
      <w:r>
        <w:rPr>
          <w:b/>
          <w:i/>
        </w:rPr>
        <w:t>wyniesie</w:t>
      </w:r>
      <w:r w:rsidR="003770AA">
        <w:rPr>
          <w:b/>
          <w:i/>
        </w:rPr>
        <w:t>:</w:t>
      </w:r>
      <w:r w:rsidR="00DD7D9A">
        <w:rPr>
          <w:b/>
          <w:i/>
        </w:rPr>
        <w:t xml:space="preserve"> </w:t>
      </w:r>
    </w:p>
    <w:p w14:paraId="36733E40" w14:textId="77777777" w:rsidR="00C6503E" w:rsidRPr="008F17E7" w:rsidRDefault="00C6503E" w:rsidP="00C6503E">
      <w:pPr>
        <w:jc w:val="both"/>
      </w:pPr>
    </w:p>
    <w:p w14:paraId="7E27E135" w14:textId="77777777" w:rsidR="00C6503E" w:rsidRPr="008F17E7" w:rsidRDefault="00C6503E" w:rsidP="00C6503E">
      <w:pPr>
        <w:spacing w:line="288" w:lineRule="auto"/>
        <w:jc w:val="both"/>
      </w:pPr>
      <w:r w:rsidRPr="008F17E7">
        <w:t>Wartość netto</w:t>
      </w:r>
      <w:r w:rsidRPr="008F17E7">
        <w:tab/>
      </w:r>
      <w:r w:rsidRPr="008F17E7">
        <w:tab/>
        <w:t xml:space="preserve">             …………....................................</w:t>
      </w:r>
      <w:r>
        <w:t>........</w:t>
      </w:r>
      <w:r w:rsidRPr="008F17E7">
        <w:t>....zł</w:t>
      </w:r>
      <w:r w:rsidRPr="008F17E7">
        <w:tab/>
      </w:r>
      <w:r w:rsidRPr="008F17E7">
        <w:tab/>
      </w:r>
    </w:p>
    <w:p w14:paraId="5AF7A4CA" w14:textId="77777777" w:rsidR="00C6503E" w:rsidRPr="008F17E7" w:rsidRDefault="00C6503E" w:rsidP="00C6503E">
      <w:pPr>
        <w:spacing w:line="288" w:lineRule="auto"/>
        <w:ind w:left="2124" w:firstLine="708"/>
        <w:jc w:val="both"/>
      </w:pPr>
      <w:r w:rsidRPr="008F17E7">
        <w:t>(słownie:……………...…………………zł)</w:t>
      </w:r>
    </w:p>
    <w:p w14:paraId="6979C102" w14:textId="77777777" w:rsidR="00C6503E" w:rsidRPr="008F17E7" w:rsidRDefault="00C6503E" w:rsidP="00C6503E">
      <w:pPr>
        <w:spacing w:line="288" w:lineRule="auto"/>
        <w:jc w:val="both"/>
      </w:pPr>
      <w:r w:rsidRPr="008F17E7">
        <w:t>Wartość podatku VAT</w:t>
      </w:r>
      <w:r w:rsidRPr="008F17E7">
        <w:tab/>
        <w:t xml:space="preserve"> .....................................................</w:t>
      </w:r>
      <w:r>
        <w:t>.....</w:t>
      </w:r>
      <w:r w:rsidRPr="008F17E7">
        <w:t>...... zł</w:t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>
        <w:tab/>
      </w:r>
      <w:r w:rsidRPr="008F17E7">
        <w:t>(słownie:…………………………………zł)</w:t>
      </w:r>
    </w:p>
    <w:p w14:paraId="7EEE4B94" w14:textId="77777777" w:rsidR="00C6503E" w:rsidRDefault="00C6503E" w:rsidP="0084170C">
      <w:pPr>
        <w:spacing w:line="288" w:lineRule="auto"/>
        <w:jc w:val="both"/>
      </w:pPr>
      <w:r w:rsidRPr="008F17E7">
        <w:t>Wartość brutto</w:t>
      </w:r>
      <w:r w:rsidRPr="008F17E7">
        <w:tab/>
      </w:r>
      <w:r w:rsidRPr="008F17E7">
        <w:tab/>
        <w:t xml:space="preserve"> ................................................................. zł</w:t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>
        <w:tab/>
      </w:r>
      <w:r w:rsidRPr="008F17E7">
        <w:t>(słownie:…………………………………zł</w:t>
      </w:r>
      <w:r w:rsidR="0084170C">
        <w:t>)</w:t>
      </w:r>
    </w:p>
    <w:p w14:paraId="16D67583" w14:textId="645D9B4E" w:rsidR="003770AA" w:rsidRPr="00557E12" w:rsidRDefault="003770AA" w:rsidP="0084170C">
      <w:pPr>
        <w:spacing w:line="288" w:lineRule="auto"/>
        <w:jc w:val="both"/>
      </w:pPr>
      <w:r>
        <w:t>Szczegółowy wykaz rur stanowi załącznik nr 1 do ofert</w:t>
      </w:r>
      <w:r w:rsidR="00EF62B7">
        <w:t>y</w:t>
      </w:r>
      <w:r>
        <w:t>.</w:t>
      </w:r>
    </w:p>
    <w:p w14:paraId="3C66E919" w14:textId="77777777" w:rsidR="00C6503E" w:rsidRPr="00557E12" w:rsidRDefault="00C6503E" w:rsidP="00C6503E">
      <w:pPr>
        <w:jc w:val="both"/>
      </w:pPr>
    </w:p>
    <w:p w14:paraId="53093AFF" w14:textId="77777777" w:rsidR="00C6503E" w:rsidRPr="00557E12" w:rsidRDefault="00C6503E" w:rsidP="00C6503E">
      <w:pPr>
        <w:jc w:val="both"/>
      </w:pPr>
      <w:r w:rsidRPr="00557E12">
        <w:t>Termin związania ofertą 60 dni. Bieg terminu rozpoczyna się wraz z upływem terminu składania ofert.</w:t>
      </w:r>
    </w:p>
    <w:p w14:paraId="5914C195" w14:textId="77777777" w:rsidR="00EF62B7" w:rsidRPr="00764F0A" w:rsidRDefault="00EF62B7" w:rsidP="00EF62B7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14:paraId="0C5369C4" w14:textId="77777777" w:rsidR="00EF62B7" w:rsidRPr="00764F0A" w:rsidRDefault="00EF62B7" w:rsidP="00EF62B7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 warunków zamówienia i nie wnosimy do niej zastrzeżeń.</w:t>
      </w:r>
    </w:p>
    <w:p w14:paraId="770D489C" w14:textId="77777777" w:rsidR="00EF62B7" w:rsidRPr="00764F0A" w:rsidRDefault="00EF62B7" w:rsidP="00EF62B7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SWZ czas związania ofertą.</w:t>
      </w:r>
    </w:p>
    <w:p w14:paraId="53A782A7" w14:textId="77777777" w:rsidR="00EF62B7" w:rsidRDefault="00EF62B7" w:rsidP="00EF62B7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14:paraId="5C4C35C8" w14:textId="4357084B" w:rsidR="00EF62B7" w:rsidRDefault="00EF62B7" w:rsidP="00EF62B7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Wadium w wysokości </w:t>
      </w:r>
      <w:r w:rsidR="0016563C">
        <w:rPr>
          <w:i/>
          <w:iCs/>
          <w:sz w:val="20"/>
          <w:szCs w:val="20"/>
        </w:rPr>
        <w:t>14</w:t>
      </w:r>
      <w:r>
        <w:rPr>
          <w:i/>
          <w:iCs/>
          <w:sz w:val="20"/>
          <w:szCs w:val="20"/>
        </w:rPr>
        <w:t xml:space="preserve"> 000,00 zł </w:t>
      </w:r>
      <w:r w:rsidRPr="00791023">
        <w:rPr>
          <w:i/>
          <w:iCs/>
          <w:sz w:val="20"/>
          <w:szCs w:val="20"/>
        </w:rPr>
        <w:t>zostało</w:t>
      </w:r>
      <w:r>
        <w:rPr>
          <w:i/>
          <w:iCs/>
          <w:sz w:val="20"/>
          <w:szCs w:val="20"/>
        </w:rPr>
        <w:t xml:space="preserve"> wniesione w formie………………………………</w:t>
      </w:r>
      <w:r w:rsidRPr="00791023">
        <w:rPr>
          <w:i/>
          <w:iCs/>
          <w:sz w:val="20"/>
          <w:szCs w:val="20"/>
        </w:rPr>
        <w:t>…………</w:t>
      </w:r>
    </w:p>
    <w:p w14:paraId="72B80FD2" w14:textId="77777777" w:rsidR="00EF62B7" w:rsidRPr="00764F0A" w:rsidRDefault="00EF62B7" w:rsidP="00EF62B7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14:paraId="1A43E726" w14:textId="77777777" w:rsidR="00EF62B7" w:rsidRDefault="00EF62B7" w:rsidP="00EF62B7">
      <w:pPr>
        <w:pStyle w:val="Tekstpodstawowywcity3"/>
        <w:ind w:left="0" w:firstLine="0"/>
      </w:pPr>
    </w:p>
    <w:p w14:paraId="3A075A06" w14:textId="77777777" w:rsidR="00EF62B7" w:rsidRPr="001152B8" w:rsidRDefault="00EF62B7" w:rsidP="00EF62B7">
      <w:pPr>
        <w:pStyle w:val="Tekstpodstawowywcity3"/>
        <w:ind w:left="0" w:firstLine="0"/>
        <w:rPr>
          <w:b/>
        </w:rPr>
      </w:pPr>
      <w:r w:rsidRPr="001152B8">
        <w:rPr>
          <w:b/>
        </w:rPr>
        <w:t>Miejsce i data...........................................     ..............</w:t>
      </w:r>
      <w:r>
        <w:rPr>
          <w:b/>
        </w:rPr>
        <w:t>..................</w:t>
      </w:r>
      <w:r w:rsidRPr="001152B8">
        <w:rPr>
          <w:b/>
        </w:rPr>
        <w:t>...............................................</w:t>
      </w:r>
    </w:p>
    <w:p w14:paraId="47155B04" w14:textId="77777777" w:rsidR="00EF62B7" w:rsidRPr="001152B8" w:rsidRDefault="00EF62B7" w:rsidP="00EF62B7">
      <w:pPr>
        <w:pStyle w:val="Tekstpodstawowywcity3"/>
        <w:spacing w:line="288" w:lineRule="auto"/>
        <w:ind w:left="0" w:firstLine="0"/>
        <w:rPr>
          <w:b/>
          <w:sz w:val="10"/>
          <w:szCs w:val="10"/>
        </w:rPr>
      </w:pPr>
    </w:p>
    <w:p w14:paraId="19518332" w14:textId="77777777" w:rsidR="00EF62B7" w:rsidRPr="001152B8" w:rsidRDefault="00EF62B7" w:rsidP="00EF62B7">
      <w:pPr>
        <w:pStyle w:val="Tekstpodstawowy"/>
        <w:spacing w:line="288" w:lineRule="auto"/>
        <w:ind w:left="4253"/>
        <w:jc w:val="both"/>
        <w:rPr>
          <w:b/>
          <w:bCs/>
          <w:i/>
          <w:iCs/>
          <w:sz w:val="20"/>
          <w:szCs w:val="20"/>
        </w:rPr>
      </w:pPr>
      <w:r>
        <w:rPr>
          <w:i/>
          <w:sz w:val="20"/>
          <w:szCs w:val="20"/>
        </w:rPr>
        <w:t>Pieczątka i p</w:t>
      </w:r>
      <w:r w:rsidRPr="001152B8">
        <w:rPr>
          <w:i/>
          <w:sz w:val="20"/>
          <w:szCs w:val="20"/>
        </w:rPr>
        <w:t>odpis osoby lub osób figurujących w rejestrach lub wpisie do ewidencji lub we właściwym pełnomocnictwie uprawnionych do zaciągania zobowiązań</w:t>
      </w:r>
    </w:p>
    <w:bookmarkEnd w:id="2"/>
    <w:p w14:paraId="19EE4C80" w14:textId="6DA8DA31" w:rsidR="00C52B04" w:rsidRDefault="00C52B04" w:rsidP="003544E8">
      <w:pPr>
        <w:rPr>
          <w:i/>
          <w:sz w:val="20"/>
          <w:szCs w:val="20"/>
          <w:u w:val="single"/>
        </w:rPr>
      </w:pPr>
    </w:p>
    <w:p w14:paraId="01C78284" w14:textId="5DE6A70B" w:rsidR="00732BA1" w:rsidRDefault="00732BA1" w:rsidP="003544E8">
      <w:pPr>
        <w:rPr>
          <w:i/>
          <w:sz w:val="20"/>
          <w:szCs w:val="20"/>
          <w:u w:val="single"/>
        </w:rPr>
      </w:pPr>
    </w:p>
    <w:p w14:paraId="74A32776" w14:textId="322DE23D" w:rsidR="00732BA1" w:rsidRDefault="00732BA1" w:rsidP="003544E8">
      <w:pPr>
        <w:rPr>
          <w:i/>
          <w:sz w:val="20"/>
          <w:szCs w:val="20"/>
          <w:u w:val="single"/>
        </w:rPr>
      </w:pPr>
    </w:p>
    <w:p w14:paraId="254D081E" w14:textId="77777777" w:rsidR="00732BA1" w:rsidRDefault="00732BA1" w:rsidP="003544E8"/>
    <w:p w14:paraId="5996B4AE" w14:textId="77777777" w:rsidR="00732BA1" w:rsidRDefault="00732BA1" w:rsidP="00732BA1">
      <w:pPr>
        <w:jc w:val="right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Załącznik nr 1 do Formularza ofertowego – wykaz materiałów </w:t>
      </w:r>
    </w:p>
    <w:p w14:paraId="37BF734D" w14:textId="77777777" w:rsidR="001215A3" w:rsidRDefault="001215A3" w:rsidP="003544E8">
      <w:pPr>
        <w:rPr>
          <w:sz w:val="22"/>
          <w:szCs w:val="22"/>
        </w:rPr>
      </w:pPr>
    </w:p>
    <w:p w14:paraId="46B72079" w14:textId="77777777" w:rsidR="001215A3" w:rsidRPr="00563F1C" w:rsidRDefault="00563F1C" w:rsidP="003544E8">
      <w:pPr>
        <w:rPr>
          <w:b/>
          <w:bCs/>
        </w:rPr>
      </w:pPr>
      <w:r w:rsidRPr="00563F1C">
        <w:rPr>
          <w:b/>
          <w:bCs/>
        </w:rPr>
        <w:t>RURY WODOCIĄGOWE</w:t>
      </w:r>
    </w:p>
    <w:tbl>
      <w:tblPr>
        <w:tblW w:w="9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3056"/>
        <w:gridCol w:w="863"/>
        <w:gridCol w:w="1318"/>
        <w:gridCol w:w="1422"/>
        <w:gridCol w:w="1110"/>
        <w:gridCol w:w="1075"/>
      </w:tblGrid>
      <w:tr w:rsidR="00797B31" w14:paraId="2BFE940B" w14:textId="77777777" w:rsidTr="00F605C3">
        <w:trPr>
          <w:trHeight w:val="4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9114" w14:textId="77777777" w:rsidR="00797B31" w:rsidRDefault="00797B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Poz.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A547" w14:textId="77777777" w:rsidR="00797B31" w:rsidRDefault="00797B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55C2" w14:textId="77777777" w:rsidR="00797B31" w:rsidRDefault="00797B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planowa ilość mb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B976" w14:textId="77777777" w:rsidR="00797B31" w:rsidRDefault="00797B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jednostkowa cena netto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B05F" w14:textId="77777777" w:rsidR="00797B31" w:rsidRDefault="00797B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F173" w14:textId="77777777" w:rsidR="00797B31" w:rsidRDefault="00797B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8072" w14:textId="77777777" w:rsidR="00797B31" w:rsidRDefault="00797B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797B31" w14:paraId="0D36E55C" w14:textId="77777777" w:rsidTr="00F605C3">
        <w:trPr>
          <w:trHeight w:val="46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9077" w14:textId="313749D4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1B3D" w14:textId="44B88A58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Rura dwuwarstwowa PE 100 RC SDR 11 ø </w:t>
            </w:r>
            <w:r w:rsidR="009B1A40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F6AA" w14:textId="0C652841" w:rsidR="00797B31" w:rsidRDefault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82D7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5CF4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D73B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BD11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29AEFBAD" w14:textId="77777777" w:rsidTr="00F605C3">
        <w:trPr>
          <w:trHeight w:val="46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A609" w14:textId="311809C8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4FCF" w14:textId="595367C2" w:rsidR="00797B31" w:rsidRDefault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 100 RC SDR 11 ø 250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75F2" w14:textId="6B83A7D1" w:rsidR="00797B31" w:rsidRDefault="009176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797B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6BCD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7BBC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80D6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6BA9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1A40" w14:paraId="5AB6553E" w14:textId="77777777" w:rsidTr="00F605C3">
        <w:trPr>
          <w:trHeight w:val="46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E80D" w14:textId="023C073D" w:rsidR="009B1A40" w:rsidRDefault="009B1A40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0A25" w14:textId="51B51AE2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 100 RC SDR 11 ø 160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1BF5" w14:textId="17F51401" w:rsidR="009B1A40" w:rsidRDefault="009B1A40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8323" w14:textId="77777777" w:rsidR="009B1A40" w:rsidRDefault="009B1A40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9662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D7B6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3E1B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1A40" w14:paraId="7E6EF9A3" w14:textId="77777777" w:rsidTr="00F605C3">
        <w:trPr>
          <w:trHeight w:val="46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17A6" w14:textId="53EE70DF" w:rsidR="009B1A40" w:rsidRDefault="009B1A40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F2E6" w14:textId="7A4CDDA9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 100 RC SDR 11 ø 125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5937" w14:textId="5D400742" w:rsidR="009B1A40" w:rsidRDefault="00243E9D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9B1A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6FF8" w14:textId="77777777" w:rsidR="009B1A40" w:rsidRDefault="009B1A40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4088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672B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9438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1A40" w14:paraId="443D597F" w14:textId="77777777" w:rsidTr="00F605C3">
        <w:trPr>
          <w:trHeight w:val="46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E57E" w14:textId="7D6D0050" w:rsidR="009B1A40" w:rsidRDefault="009B1A40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CF3F" w14:textId="758ACF42" w:rsidR="009B1A40" w:rsidRDefault="00243E9D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 100 RC SDR 11 ø 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4769" w14:textId="4CCFE8AE" w:rsidR="009B1A40" w:rsidRDefault="00243E9D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9B1A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2F00" w14:textId="77777777" w:rsidR="009B1A40" w:rsidRDefault="009B1A40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F4DC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57F1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7EFC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1A40" w14:paraId="1F142F67" w14:textId="77777777" w:rsidTr="00F605C3">
        <w:trPr>
          <w:trHeight w:val="46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2FB6" w14:textId="59B20415" w:rsidR="009B1A40" w:rsidRDefault="009B1A40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1309" w14:textId="1EDDF431" w:rsidR="009B1A40" w:rsidRDefault="00243E9D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 100 RC SDR 11 ø 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29C4" w14:textId="516FF934" w:rsidR="009B1A40" w:rsidRDefault="00243E9D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9B1A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465C" w14:textId="77777777" w:rsidR="009B1A40" w:rsidRDefault="009B1A40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D82A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AB8F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60CC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1A40" w14:paraId="2C1C8F47" w14:textId="77777777" w:rsidTr="00F605C3">
        <w:trPr>
          <w:trHeight w:val="46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4C38" w14:textId="1D537FC2" w:rsidR="009B1A40" w:rsidRDefault="009B1A40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FD54" w14:textId="7207D8AE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Rura </w:t>
            </w:r>
            <w:r w:rsidR="00243E9D">
              <w:rPr>
                <w:color w:val="000000"/>
                <w:sz w:val="20"/>
                <w:szCs w:val="20"/>
              </w:rPr>
              <w:t>PE 100 SDR 17 ø 125 L=12 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3217" w14:textId="088AF0D9" w:rsidR="009B1A40" w:rsidRDefault="00243E9D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8D80" w14:textId="77777777" w:rsidR="009B1A40" w:rsidRDefault="009B1A40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259E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E821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09A3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1A40" w14:paraId="3CA34289" w14:textId="77777777" w:rsidTr="00F605C3">
        <w:trPr>
          <w:trHeight w:val="46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6132" w14:textId="2758FF0F" w:rsidR="009B1A40" w:rsidRDefault="009B1A40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A32A" w14:textId="3B043E19" w:rsidR="009B1A40" w:rsidRDefault="00243E9D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PE 100 SDR 17 ø 110 L=12 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6098" w14:textId="66B78F12" w:rsidR="009B1A40" w:rsidRDefault="00243E9D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B1A4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74FF" w14:textId="77777777" w:rsidR="009B1A40" w:rsidRDefault="009B1A40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22F2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5C41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0840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1A40" w14:paraId="00B602BF" w14:textId="77777777" w:rsidTr="00F605C3">
        <w:trPr>
          <w:trHeight w:val="46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5FF4" w14:textId="1C3DA42A" w:rsidR="009B1A40" w:rsidRDefault="009B1A40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F9D8" w14:textId="00CBEAA5" w:rsidR="009B1A40" w:rsidRDefault="00243E9D" w:rsidP="009B1A40">
            <w:pPr>
              <w:rPr>
                <w:color w:val="000000"/>
                <w:sz w:val="20"/>
                <w:szCs w:val="20"/>
              </w:rPr>
            </w:pPr>
            <w:r w:rsidRPr="00F605C3">
              <w:rPr>
                <w:color w:val="000000"/>
                <w:sz w:val="20"/>
                <w:szCs w:val="20"/>
              </w:rPr>
              <w:t xml:space="preserve">Rura </w:t>
            </w:r>
            <w:r w:rsidR="00F605C3" w:rsidRPr="00F605C3">
              <w:rPr>
                <w:color w:val="000000"/>
                <w:sz w:val="20"/>
                <w:szCs w:val="20"/>
              </w:rPr>
              <w:t xml:space="preserve"> 1 </w:t>
            </w:r>
            <w:r w:rsidRPr="00F605C3">
              <w:rPr>
                <w:color w:val="000000"/>
                <w:sz w:val="20"/>
                <w:szCs w:val="20"/>
              </w:rPr>
              <w:t>PE 100 SDR 17 ø 90 L=12 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A404" w14:textId="7A83F1BA" w:rsidR="009B1A40" w:rsidRDefault="00243E9D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B1A4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1168" w14:textId="77777777" w:rsidR="009B1A40" w:rsidRDefault="009B1A40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A876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7D00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4370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1A40" w14:paraId="7DB60024" w14:textId="77777777" w:rsidTr="00F605C3">
        <w:trPr>
          <w:trHeight w:val="46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11CE" w14:textId="4EF4D42E" w:rsidR="009B1A40" w:rsidRDefault="00310168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B1A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036D" w14:textId="437B264F" w:rsidR="009B1A40" w:rsidRDefault="00F605C3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PE 100 SDR 11 ø 63x5,8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27A5" w14:textId="7A76231D" w:rsidR="009B1A40" w:rsidRDefault="00F605C3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9B1A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9D83" w14:textId="77777777" w:rsidR="009B1A40" w:rsidRDefault="009B1A40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89C0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5873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1B7A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1A40" w14:paraId="1DEAFBDB" w14:textId="77777777" w:rsidTr="00F605C3">
        <w:trPr>
          <w:trHeight w:val="46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69C7" w14:textId="0C7575A4" w:rsidR="009B1A40" w:rsidRDefault="009B1A40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101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C525" w14:textId="3898881F" w:rsidR="009B1A40" w:rsidRDefault="00F605C3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PE 100 SDR 11 ø 50x4,6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EBB8" w14:textId="750BCC1B" w:rsidR="009B1A40" w:rsidRDefault="00F605C3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9B1A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AC11" w14:textId="77777777" w:rsidR="009B1A40" w:rsidRDefault="009B1A40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C0D2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1E6B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B873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1A40" w14:paraId="576CA0FD" w14:textId="77777777" w:rsidTr="00F605C3">
        <w:trPr>
          <w:trHeight w:val="46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BF7F" w14:textId="112ED9BD" w:rsidR="009B1A40" w:rsidRDefault="00310168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B1A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5B27" w14:textId="71A07685" w:rsidR="009B1A40" w:rsidRDefault="00F605C3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PE 100 SDR 11 ø 40x3,7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D637" w14:textId="1A70C27C" w:rsidR="009B1A40" w:rsidRDefault="00F605C3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9B1A4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B6F3" w14:textId="77777777" w:rsidR="009B1A40" w:rsidRDefault="009B1A40" w:rsidP="009B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603E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0DCF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653D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1A40" w14:paraId="342E2FFF" w14:textId="77777777" w:rsidTr="00F605C3">
        <w:trPr>
          <w:trHeight w:val="277"/>
        </w:trPr>
        <w:tc>
          <w:tcPr>
            <w:tcW w:w="6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E151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 cena ofertowa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9D31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468D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82D5" w14:textId="77777777" w:rsidR="009B1A40" w:rsidRDefault="009B1A40" w:rsidP="009B1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6AF424F9" w14:textId="77777777" w:rsidR="00563F1C" w:rsidRDefault="00563F1C" w:rsidP="003544E8">
      <w:pPr>
        <w:rPr>
          <w:sz w:val="22"/>
          <w:szCs w:val="22"/>
        </w:rPr>
      </w:pPr>
    </w:p>
    <w:p w14:paraId="333B4E68" w14:textId="77777777" w:rsidR="005A1DB0" w:rsidRDefault="005A1DB0" w:rsidP="003544E8">
      <w:pPr>
        <w:rPr>
          <w:sz w:val="22"/>
          <w:szCs w:val="22"/>
        </w:rPr>
      </w:pPr>
    </w:p>
    <w:p w14:paraId="053BBFA1" w14:textId="77777777" w:rsidR="005A1DB0" w:rsidRPr="00AA5E19" w:rsidRDefault="005A1DB0" w:rsidP="003544E8">
      <w:pPr>
        <w:rPr>
          <w:sz w:val="22"/>
          <w:szCs w:val="22"/>
        </w:rPr>
      </w:pPr>
    </w:p>
    <w:p w14:paraId="603340C7" w14:textId="77777777" w:rsidR="00033245" w:rsidRPr="00D045A0" w:rsidRDefault="00D045A0" w:rsidP="003544E8">
      <w:pPr>
        <w:rPr>
          <w:b/>
          <w:bCs/>
        </w:rPr>
      </w:pPr>
      <w:r w:rsidRPr="00D045A0">
        <w:rPr>
          <w:b/>
          <w:bCs/>
        </w:rPr>
        <w:t>KANALIZACJA SANITARNA</w:t>
      </w:r>
    </w:p>
    <w:p w14:paraId="29490276" w14:textId="77777777" w:rsidR="00033245" w:rsidRDefault="00033245" w:rsidP="003544E8"/>
    <w:tbl>
      <w:tblPr>
        <w:tblW w:w="9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177"/>
        <w:gridCol w:w="1074"/>
        <w:gridCol w:w="1218"/>
        <w:gridCol w:w="1177"/>
        <w:gridCol w:w="1069"/>
        <w:gridCol w:w="1177"/>
      </w:tblGrid>
      <w:tr w:rsidR="005A1DB0" w14:paraId="467FB878" w14:textId="77777777" w:rsidTr="005A1DB0">
        <w:trPr>
          <w:trHeight w:val="50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3F7B" w14:textId="77777777" w:rsidR="005A1DB0" w:rsidRDefault="005A1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3" w:name="_Hlk83894779"/>
            <w:r>
              <w:rPr>
                <w:b/>
                <w:bCs/>
                <w:color w:val="000000"/>
                <w:sz w:val="20"/>
                <w:szCs w:val="20"/>
              </w:rPr>
              <w:t>Poz.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50FD" w14:textId="77777777" w:rsidR="005A1DB0" w:rsidRDefault="005A1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WYSZCZEGÓŁNIENIE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C4C4" w14:textId="77777777" w:rsidR="005A1DB0" w:rsidRDefault="005A1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planowana ilość szt.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584A" w14:textId="77777777" w:rsidR="005A1DB0" w:rsidRDefault="005A1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jednostkowa cena netto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D47D" w14:textId="77777777" w:rsidR="005A1DB0" w:rsidRDefault="005A1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B5CD" w14:textId="77777777" w:rsidR="005A1DB0" w:rsidRDefault="005A1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2CA7" w14:textId="77777777" w:rsidR="005A1DB0" w:rsidRDefault="005A1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5A1DB0" w14:paraId="5B82BBC2" w14:textId="77777777" w:rsidTr="005A1DB0">
        <w:trPr>
          <w:trHeight w:val="7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AE1C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2BD4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Rura  PCV-U klasy „S” (SDR 34, SN 8) </w:t>
            </w:r>
            <w:r>
              <w:rPr>
                <w:b/>
                <w:bCs/>
                <w:color w:val="000000"/>
                <w:sz w:val="20"/>
                <w:szCs w:val="20"/>
              </w:rPr>
              <w:t>Ø 200x5,</w:t>
            </w:r>
            <w:r>
              <w:rPr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>/L 2000,</w:t>
            </w:r>
            <w:r>
              <w:rPr>
                <w:color w:val="000000"/>
                <w:sz w:val="20"/>
                <w:szCs w:val="20"/>
              </w:rPr>
              <w:t xml:space="preserve"> z gumowymi uszczelkami wargowymi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650A" w14:textId="72C3D334" w:rsidR="005A1DB0" w:rsidRDefault="00FD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5A1D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28BF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E175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1695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F3C6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49310036" w14:textId="77777777" w:rsidTr="005A1DB0">
        <w:trPr>
          <w:trHeight w:val="7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F098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DF5F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Rura  PCV-U klasy „S” (SDR 34, SN 8) </w:t>
            </w:r>
            <w:r>
              <w:rPr>
                <w:b/>
                <w:bCs/>
                <w:color w:val="000000"/>
                <w:sz w:val="20"/>
                <w:szCs w:val="20"/>
              </w:rPr>
              <w:t>Ø 200x5,9/L 1000,</w:t>
            </w:r>
            <w:r>
              <w:rPr>
                <w:color w:val="000000"/>
                <w:sz w:val="20"/>
                <w:szCs w:val="20"/>
              </w:rPr>
              <w:t>z gumowymi uszczelkami wargowymi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056B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C5C6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DFA0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B46D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6F06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31AE9305" w14:textId="77777777" w:rsidTr="005A1DB0">
        <w:trPr>
          <w:trHeight w:val="7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F8F2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5A3F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Rura  PCV-U klasy „S” (SDR 34, SN 8) </w:t>
            </w:r>
            <w:r>
              <w:rPr>
                <w:b/>
                <w:bCs/>
                <w:color w:val="000000"/>
                <w:sz w:val="20"/>
                <w:szCs w:val="20"/>
              </w:rPr>
              <w:t>Ø 160x4,7/L 2000</w:t>
            </w:r>
            <w:r>
              <w:rPr>
                <w:color w:val="000000"/>
                <w:sz w:val="20"/>
                <w:szCs w:val="20"/>
              </w:rPr>
              <w:t xml:space="preserve"> z gumowymi uszczelkami wargowymi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DFF4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6EE6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76E6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2D72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4ABA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0A5BBE6E" w14:textId="77777777" w:rsidTr="005A1DB0">
        <w:trPr>
          <w:trHeight w:val="502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EB4E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C391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Rura  PCV-U klasy „S” (SDR 34, SN 8)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Ø 160x4,7/L 1000 </w:t>
            </w:r>
            <w:r w:rsidRPr="006E7B22">
              <w:rPr>
                <w:color w:val="000000"/>
                <w:sz w:val="20"/>
                <w:szCs w:val="20"/>
              </w:rPr>
              <w:t>z gumowymi uszczelkami wargowymi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35F1" w14:textId="7CB6EA8A" w:rsidR="005A1DB0" w:rsidRDefault="00FD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A1D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3519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C2B2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EC7E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A911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2F2AB0B4" w14:textId="77777777" w:rsidTr="005A1DB0">
        <w:trPr>
          <w:trHeight w:val="29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3FD9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F6961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B0B1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32D7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5951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51F7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4CE4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</w:p>
        </w:tc>
      </w:tr>
      <w:tr w:rsidR="005A1DB0" w14:paraId="4894E917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B632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569C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Mufa Ø200PCV-U SN8 z ogranicznikiem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6C39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A079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0CAA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8CE7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6E22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03FDE8D2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EFEC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FF09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Mufa Ø200PCV-U SN8 bez ogranicznika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CEFD" w14:textId="66CAA52E" w:rsidR="005A1DB0" w:rsidRDefault="00FD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AE21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0940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86E3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7381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113BC567" w14:textId="77777777" w:rsidTr="002F1AA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624F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3602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Mufa Ø160PCV-U SN8 z ogranicznikiem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C53E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9F30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A8BD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2C42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B266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2BDB14AA" w14:textId="77777777" w:rsidTr="002F1AA0">
        <w:trPr>
          <w:trHeight w:val="50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CBCC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209C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Mufa Ø160PCV-U SN8 bez ogranicznika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CFCC" w14:textId="4BC1E225" w:rsidR="005A1DB0" w:rsidRDefault="00FD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5A1D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97C2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AE5D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0B2A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1AE2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2AFD8E69" w14:textId="77777777" w:rsidTr="002F1AA0">
        <w:trPr>
          <w:trHeight w:val="50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78F4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EF26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Korek Ø200PCV-U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5BB9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96A9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8BB0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C4EA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2703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653F4C74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1055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83F1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Korek Ø160PCV-U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8015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5CB4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2C47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4CD4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1ADD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3C490A68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E983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2B97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Kolano Ø 200x15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 PCV-U SN8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3A5C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DAF3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7C1C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243A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87AF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09AC68D0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1CB5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3F4B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Kolano Ø 200x30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 PCV-U SN8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FD88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29B7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2D1D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B75B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07C8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197D" w14:paraId="2A06B972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EE50" w14:textId="18BB7B31" w:rsidR="00FD197D" w:rsidRDefault="00FD197D" w:rsidP="00FD1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37DA" w14:textId="7C177D96" w:rsidR="00FD197D" w:rsidRDefault="00FD1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Kolano Ø 200x45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 PCV-U SN8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4FEE" w14:textId="415192E6" w:rsidR="00FD197D" w:rsidRDefault="00FD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3DF7" w14:textId="77777777" w:rsidR="00FD197D" w:rsidRDefault="00FD1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A2B22" w14:textId="77777777" w:rsidR="00FD197D" w:rsidRDefault="00FD1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5A1AC" w14:textId="77777777" w:rsidR="00FD197D" w:rsidRDefault="00FD1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83A06" w14:textId="77777777" w:rsidR="00FD197D" w:rsidRDefault="00FD197D">
            <w:pPr>
              <w:rPr>
                <w:color w:val="000000"/>
                <w:sz w:val="20"/>
                <w:szCs w:val="20"/>
              </w:rPr>
            </w:pPr>
          </w:p>
        </w:tc>
      </w:tr>
      <w:tr w:rsidR="005A1DB0" w14:paraId="39E81C23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AF48" w14:textId="6F36B9BC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D197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2E13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Kolano Ø 160x15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 PCV-U SN8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95B3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C52D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1E52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1ADC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596B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2AD31F48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4262" w14:textId="52B69970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D197D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7102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Kolano Ø 160x30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 PCV-U SN8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378A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6C7F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02EE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202F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55A2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4BA98650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C5E2" w14:textId="45A540CA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D197D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0F79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Kolano Ø 160x45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 PCV-U SN8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5A6B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8B54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D401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16EF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B04F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5A24FE1F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8D12" w14:textId="4D5C1645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D197D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B57F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Redukcja PVC-U Ø 200/160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8754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7236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7383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1FA9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83A4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5AC74C92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D968" w14:textId="074D0BB3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D197D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4512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Redukcja PVC-U Ø 160/110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98A9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4C0F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ABEB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59B9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D1B7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706BBCEF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56E1" w14:textId="7E194798" w:rsidR="005A1DB0" w:rsidRDefault="00FD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5A1DB0">
              <w:rPr>
                <w:color w:val="000000"/>
                <w:sz w:val="20"/>
                <w:szCs w:val="20"/>
              </w:rPr>
              <w:t>.</w:t>
            </w:r>
            <w:r w:rsidR="005A1DB0">
              <w:rPr>
                <w:color w:val="000000"/>
                <w:sz w:val="14"/>
                <w:szCs w:val="14"/>
              </w:rPr>
              <w:t xml:space="preserve">    </w:t>
            </w:r>
            <w:r w:rsidR="005A1D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C769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Kineta przelotowa dla rury karbowanej 425wymiar 160 PP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E089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B5FE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C364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9F4E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5437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5FFDF90A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1FCC" w14:textId="0717FEF4" w:rsidR="005A1DB0" w:rsidRDefault="00FD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A1DB0">
              <w:rPr>
                <w:color w:val="000000"/>
                <w:sz w:val="20"/>
                <w:szCs w:val="20"/>
              </w:rPr>
              <w:t>.</w:t>
            </w:r>
            <w:r w:rsidR="005A1DB0">
              <w:rPr>
                <w:color w:val="000000"/>
                <w:sz w:val="14"/>
                <w:szCs w:val="14"/>
              </w:rPr>
              <w:t xml:space="preserve">    </w:t>
            </w:r>
            <w:r w:rsidR="005A1D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C26E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Kineta zbiorcza dla rury karbowanej 425 wymiar 160x160x160 PP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D067" w14:textId="153220AB" w:rsidR="005A1DB0" w:rsidRDefault="00FD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5A1D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BC1C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5CF5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F439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2B03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0F71CF77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E4A7" w14:textId="325F3816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D19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A359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karbowana trzonowa jednowarstwowa 425x6000 PP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6E83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87FB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93B6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5368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8FA6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1CBFAD1A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BAF6" w14:textId="748F5DF9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D197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21B9" w14:textId="16B85E51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Teleskop z włazem żeliwnym B 125-12,5 t</w:t>
            </w:r>
            <w:r w:rsidR="00FD197D">
              <w:rPr>
                <w:color w:val="000000"/>
                <w:sz w:val="20"/>
                <w:szCs w:val="20"/>
              </w:rPr>
              <w:t xml:space="preserve"> l= 750 mm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6C15" w14:textId="1245EA6F" w:rsidR="005A1DB0" w:rsidRDefault="00FD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5A1D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2C1D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F6C7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0A81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EB60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197D" w14:paraId="30A14FCA" w14:textId="77777777" w:rsidTr="00211AB2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E02D" w14:textId="55FAD837" w:rsidR="00FD197D" w:rsidRDefault="00FD197D" w:rsidP="00FD1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19AE" w14:textId="3339693C" w:rsidR="00FD197D" w:rsidRDefault="00FD1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Teleskop z włazem żeliwnym B 125-12,5 t l= 500 mm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0174" w14:textId="1F0D281E" w:rsidR="00FD197D" w:rsidRDefault="00FD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7F6F" w14:textId="77777777" w:rsidR="00FD197D" w:rsidRDefault="00FD1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F72F6" w14:textId="77777777" w:rsidR="00FD197D" w:rsidRDefault="00FD1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9EC3C" w14:textId="77777777" w:rsidR="00FD197D" w:rsidRDefault="00FD1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87B5C" w14:textId="77777777" w:rsidR="00FD197D" w:rsidRDefault="00FD197D">
            <w:pPr>
              <w:rPr>
                <w:color w:val="000000"/>
                <w:sz w:val="20"/>
                <w:szCs w:val="20"/>
              </w:rPr>
            </w:pPr>
          </w:p>
        </w:tc>
      </w:tr>
      <w:tr w:rsidR="005A1DB0" w14:paraId="33E5BDCB" w14:textId="77777777" w:rsidTr="00211AB2">
        <w:trPr>
          <w:trHeight w:val="50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6F3A" w14:textId="6F29B4F5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D197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C111" w14:textId="770DA0D4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Teleskop z włazem żeliwnym B 400-40 t</w:t>
            </w:r>
            <w:r w:rsidR="00FD197D">
              <w:rPr>
                <w:color w:val="000000"/>
                <w:sz w:val="20"/>
                <w:szCs w:val="20"/>
              </w:rPr>
              <w:t xml:space="preserve">  l= 750 mm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571B" w14:textId="6EC6963B" w:rsidR="005A1DB0" w:rsidRDefault="00FD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5A1D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9C47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2A62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BC3B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F9F9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197D" w14:paraId="1E5CC69B" w14:textId="77777777" w:rsidTr="00211AB2">
        <w:trPr>
          <w:trHeight w:val="50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0F87" w14:textId="296FDF59" w:rsidR="00FD197D" w:rsidRDefault="00FD197D" w:rsidP="00FD1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560E" w14:textId="5BDDF482" w:rsidR="00FD197D" w:rsidRDefault="00FD1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Teleskop z włazem żeliwnym B 400-40 t  l= 500 mm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30C6" w14:textId="510222BD" w:rsidR="00FD197D" w:rsidRDefault="00FD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0608" w14:textId="77777777" w:rsidR="00FD197D" w:rsidRDefault="00FD1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1C2D" w14:textId="77777777" w:rsidR="00FD197D" w:rsidRDefault="00FD1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B7D3" w14:textId="77777777" w:rsidR="00FD197D" w:rsidRDefault="00FD1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5EC72" w14:textId="77777777" w:rsidR="00FD197D" w:rsidRDefault="00FD197D">
            <w:pPr>
              <w:rPr>
                <w:color w:val="000000"/>
                <w:sz w:val="20"/>
                <w:szCs w:val="20"/>
              </w:rPr>
            </w:pPr>
          </w:p>
        </w:tc>
      </w:tr>
      <w:tr w:rsidR="005A1DB0" w14:paraId="20F96AF1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E3A6" w14:textId="5361A802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D197D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150C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Trójnik PVC 160/160 45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3A9C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56EE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9D49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D588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9E58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6513DD0B" w14:textId="77777777" w:rsidTr="005A1DB0">
        <w:trPr>
          <w:trHeight w:val="50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5248" w14:textId="7D1B2A18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4097D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4682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Trójnik PVC 200/200 45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C576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30B7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7EB9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596C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6964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209A27BE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E648" w14:textId="04CCE51B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4097D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3898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Trójnik PVC 200/160 45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C9EE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7777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FF6D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C15A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81D8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53A8A55F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698E" w14:textId="527D866C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4097D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5C02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Trójnik PVC 160/160 90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7006" w14:textId="2FA7777B" w:rsidR="005A1DB0" w:rsidRDefault="00340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A1D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71F7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FE20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F2F5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78F9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0D5907AE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2135" w14:textId="447DE266" w:rsidR="005A1DB0" w:rsidRDefault="00340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5A1DB0">
              <w:rPr>
                <w:color w:val="000000"/>
                <w:sz w:val="20"/>
                <w:szCs w:val="20"/>
              </w:rPr>
              <w:t>.</w:t>
            </w:r>
            <w:r w:rsidR="005A1DB0">
              <w:rPr>
                <w:color w:val="000000"/>
                <w:sz w:val="14"/>
                <w:szCs w:val="14"/>
              </w:rPr>
              <w:t xml:space="preserve">    </w:t>
            </w:r>
            <w:r w:rsidR="005A1D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A3C1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Trójnik PVC 200/200 90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F11E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C2C0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F1BA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4C54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119A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64064E63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63AC" w14:textId="660410C5" w:rsidR="005A1DB0" w:rsidRDefault="00340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5A1DB0">
              <w:rPr>
                <w:color w:val="000000"/>
                <w:sz w:val="20"/>
                <w:szCs w:val="20"/>
              </w:rPr>
              <w:t>.</w:t>
            </w:r>
            <w:r w:rsidR="005A1DB0">
              <w:rPr>
                <w:color w:val="000000"/>
                <w:sz w:val="14"/>
                <w:szCs w:val="14"/>
              </w:rPr>
              <w:t xml:space="preserve">    </w:t>
            </w:r>
            <w:r w:rsidR="005A1D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7F93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Trójnik PVC 200/160 90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E5D1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84B3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B7F2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8E7D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2781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192699A5" w14:textId="77777777" w:rsidTr="005A1DB0">
        <w:trPr>
          <w:trHeight w:val="295"/>
        </w:trPr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1397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 cena ofertowa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69B5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4D80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EE02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bookmarkEnd w:id="3"/>
    </w:tbl>
    <w:p w14:paraId="3E6A91EE" w14:textId="1816B61D" w:rsidR="009A24BB" w:rsidRDefault="009A24BB" w:rsidP="00D045A0">
      <w:pPr>
        <w:spacing w:before="100" w:beforeAutospacing="1" w:after="100" w:afterAutospacing="1"/>
      </w:pPr>
    </w:p>
    <w:p w14:paraId="3A553F24" w14:textId="77777777" w:rsidR="00C52B04" w:rsidRDefault="00C52B04" w:rsidP="00D045A0">
      <w:pPr>
        <w:spacing w:before="100" w:beforeAutospacing="1" w:after="100" w:afterAutospacing="1"/>
        <w:rPr>
          <w:sz w:val="22"/>
          <w:szCs w:val="22"/>
        </w:rPr>
      </w:pPr>
    </w:p>
    <w:p w14:paraId="61317D00" w14:textId="79A33FBE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4" w:name="_Toc14434053"/>
      <w:bookmarkStart w:id="5" w:name="_Hlk482340130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3 do SWZ</w:t>
      </w:r>
      <w:bookmarkEnd w:id="4"/>
    </w:p>
    <w:p w14:paraId="42955FE9" w14:textId="77777777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6" w:name="_Toc14434054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6"/>
    </w:p>
    <w:p w14:paraId="778D5199" w14:textId="77777777"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14:paraId="03804044" w14:textId="77777777"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6A2E108C" w14:textId="77777777"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043DAC45" w14:textId="77777777"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14:paraId="4D068BA3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0F27CB61" w14:textId="77777777"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2F70F8">
        <w:rPr>
          <w:b/>
          <w:bCs/>
          <w:sz w:val="28"/>
          <w:szCs w:val="28"/>
        </w:rPr>
        <w:t>OŚWIADCZENIE</w:t>
      </w:r>
    </w:p>
    <w:p w14:paraId="04B1EF94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3940C21B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04634846" w14:textId="77777777"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14:paraId="6FD85D53" w14:textId="52816A98" w:rsidR="00C6503E" w:rsidRPr="00C6503E" w:rsidRDefault="00C6503E" w:rsidP="00C6503E">
      <w:pPr>
        <w:spacing w:line="288" w:lineRule="auto"/>
        <w:jc w:val="both"/>
        <w:rPr>
          <w:b/>
          <w:bCs/>
          <w:i/>
          <w:iCs/>
          <w:color w:val="000000" w:themeColor="text1"/>
        </w:rPr>
      </w:pPr>
      <w:r w:rsidRPr="00C6503E">
        <w:rPr>
          <w:b/>
          <w:bCs/>
          <w:i/>
          <w:iCs/>
          <w:color w:val="000000" w:themeColor="text1"/>
        </w:rPr>
        <w:t xml:space="preserve">Dostawę </w:t>
      </w:r>
      <w:bookmarkStart w:id="7" w:name="_Hlk14433308"/>
      <w:r w:rsidR="0029000F">
        <w:rPr>
          <w:b/>
          <w:bCs/>
          <w:i/>
          <w:iCs/>
          <w:color w:val="000000" w:themeColor="text1"/>
        </w:rPr>
        <w:t xml:space="preserve">rur wodociągowych oraz rur, kształtek i studni kanalizacyjnych </w:t>
      </w:r>
      <w:r w:rsidR="002F70F8">
        <w:rPr>
          <w:b/>
          <w:bCs/>
          <w:i/>
          <w:iCs/>
          <w:color w:val="000000" w:themeColor="text1"/>
        </w:rPr>
        <w:t xml:space="preserve"> </w:t>
      </w:r>
      <w:bookmarkEnd w:id="7"/>
      <w:r w:rsidR="002F70F8">
        <w:rPr>
          <w:b/>
          <w:bCs/>
          <w:i/>
          <w:iCs/>
          <w:color w:val="000000" w:themeColor="text1"/>
        </w:rPr>
        <w:t>na potrzeby PWiK</w:t>
      </w:r>
      <w:r w:rsidRPr="00C6503E">
        <w:rPr>
          <w:b/>
          <w:bCs/>
          <w:i/>
          <w:iCs/>
          <w:color w:val="000000" w:themeColor="text1"/>
        </w:rPr>
        <w:t xml:space="preserve">  </w:t>
      </w:r>
      <w:r w:rsidR="0029000F">
        <w:rPr>
          <w:b/>
          <w:bCs/>
          <w:i/>
          <w:iCs/>
          <w:color w:val="000000" w:themeColor="text1"/>
        </w:rPr>
        <w:t xml:space="preserve">   </w:t>
      </w:r>
      <w:r w:rsidRPr="00C6503E">
        <w:rPr>
          <w:b/>
          <w:bCs/>
          <w:i/>
          <w:iCs/>
          <w:color w:val="000000" w:themeColor="text1"/>
        </w:rPr>
        <w:t xml:space="preserve">Sp. z o.o. </w:t>
      </w:r>
      <w:r w:rsidR="00C52B04">
        <w:rPr>
          <w:b/>
          <w:bCs/>
          <w:i/>
          <w:iCs/>
          <w:color w:val="000000" w:themeColor="text1"/>
        </w:rPr>
        <w:t>w Wołominie</w:t>
      </w:r>
    </w:p>
    <w:p w14:paraId="5A812652" w14:textId="77777777"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</w:p>
    <w:p w14:paraId="27A80AA8" w14:textId="77777777"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74AD93F6" w14:textId="77777777"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421248C4" w14:textId="77777777"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14:paraId="527E5F8B" w14:textId="26888872"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14:paraId="55243741" w14:textId="77777777" w:rsidR="00EE5875" w:rsidRPr="00F23455" w:rsidRDefault="00EE5875" w:rsidP="0020366C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14:paraId="696897B2" w14:textId="77777777"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14:paraId="6C9074C2" w14:textId="77777777" w:rsidR="00EE5875" w:rsidRPr="005D167B" w:rsidRDefault="00EE5875" w:rsidP="0020366C">
      <w:pPr>
        <w:spacing w:line="288" w:lineRule="auto"/>
      </w:pPr>
    </w:p>
    <w:p w14:paraId="7CDC224C" w14:textId="77777777" w:rsidR="00EE5875" w:rsidRPr="005D167B" w:rsidRDefault="00EE5875" w:rsidP="00CE6A51">
      <w:pPr>
        <w:pStyle w:val="Tekstpodstawowywcity"/>
        <w:spacing w:line="288" w:lineRule="auto"/>
      </w:pPr>
    </w:p>
    <w:p w14:paraId="241CA623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7A1E4F2C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77D04F9B" w14:textId="77777777"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0D8ADAA2" w14:textId="77777777"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22F22CEE" w14:textId="77777777"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5"/>
    <w:p w14:paraId="3FB26327" w14:textId="77777777"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14:paraId="3992ADF4" w14:textId="77777777" w:rsidR="00EE5875" w:rsidRPr="005D167B" w:rsidRDefault="00EE5875" w:rsidP="00CE6A51">
      <w:pPr>
        <w:spacing w:line="288" w:lineRule="auto"/>
        <w:jc w:val="both"/>
      </w:pPr>
    </w:p>
    <w:p w14:paraId="4B283ADD" w14:textId="77777777" w:rsidR="00EE5875" w:rsidRPr="005D167B" w:rsidRDefault="00EE5875" w:rsidP="00CE6A51">
      <w:pPr>
        <w:spacing w:line="288" w:lineRule="auto"/>
        <w:jc w:val="both"/>
      </w:pPr>
    </w:p>
    <w:p w14:paraId="6167063A" w14:textId="77777777" w:rsidR="00EE5875" w:rsidRPr="005D167B" w:rsidRDefault="00EE5875" w:rsidP="00CE6A51">
      <w:pPr>
        <w:spacing w:line="288" w:lineRule="auto"/>
        <w:jc w:val="both"/>
      </w:pPr>
    </w:p>
    <w:p w14:paraId="4866C606" w14:textId="77777777" w:rsidR="00EE5875" w:rsidRPr="005D167B" w:rsidRDefault="00EE5875" w:rsidP="00CE6A51">
      <w:pPr>
        <w:spacing w:line="288" w:lineRule="auto"/>
        <w:jc w:val="both"/>
      </w:pPr>
    </w:p>
    <w:p w14:paraId="29C79DB0" w14:textId="77777777" w:rsidR="00EE5875" w:rsidRPr="005D167B" w:rsidRDefault="00EE5875" w:rsidP="00CE6A51">
      <w:pPr>
        <w:spacing w:line="288" w:lineRule="auto"/>
      </w:pPr>
    </w:p>
    <w:p w14:paraId="69F923AE" w14:textId="77777777"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15DAB3A3" w14:textId="77777777"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022A3D80" w14:textId="77777777"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2985FD57" w14:textId="77777777" w:rsidR="003A2D28" w:rsidRDefault="003A2D28" w:rsidP="003A2D28">
      <w:pPr>
        <w:pStyle w:val="Tytu"/>
        <w:spacing w:line="288" w:lineRule="auto"/>
        <w:jc w:val="left"/>
        <w:rPr>
          <w:sz w:val="24"/>
          <w:szCs w:val="24"/>
        </w:rPr>
      </w:pPr>
    </w:p>
    <w:p w14:paraId="1454C209" w14:textId="77777777" w:rsidR="00040EFD" w:rsidRDefault="00040EFD" w:rsidP="00EC6AF9">
      <w:pPr>
        <w:rPr>
          <w:b/>
          <w:bCs/>
          <w:u w:val="single"/>
        </w:rPr>
      </w:pPr>
    </w:p>
    <w:p w14:paraId="12A48C11" w14:textId="3B26E654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8" w:name="_Toc14434055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4 do SWZ</w:t>
      </w:r>
      <w:bookmarkEnd w:id="8"/>
    </w:p>
    <w:p w14:paraId="4D9E35E0" w14:textId="77777777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9" w:name="_Toc14434056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9"/>
    </w:p>
    <w:p w14:paraId="4985BA13" w14:textId="77777777"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14:paraId="2A4053BB" w14:textId="77777777"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00D8E4D6" w14:textId="77777777"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1BCF8630" w14:textId="77777777"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14:paraId="035BABDF" w14:textId="77777777" w:rsidR="00EE5875" w:rsidRDefault="00EE5875" w:rsidP="00EC6AF9">
      <w:pPr>
        <w:pStyle w:val="Tekstpodstawowy"/>
        <w:jc w:val="right"/>
        <w:rPr>
          <w:b/>
          <w:bCs/>
        </w:rPr>
      </w:pPr>
    </w:p>
    <w:p w14:paraId="6EDD2D1D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14:paraId="3618A257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14:paraId="6A18BBF2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14:paraId="51EF12AC" w14:textId="77777777"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14:paraId="5BAC2F91" w14:textId="77777777" w:rsidR="002A20F8" w:rsidRDefault="002A20F8" w:rsidP="004E7B53">
      <w:pPr>
        <w:pStyle w:val="Tekstpodstawowywcity"/>
        <w:spacing w:line="288" w:lineRule="auto"/>
        <w:ind w:left="0" w:firstLine="0"/>
      </w:pPr>
    </w:p>
    <w:p w14:paraId="77A9BAC5" w14:textId="6157B912" w:rsidR="00C6503E" w:rsidRPr="00C6503E" w:rsidRDefault="00C6503E" w:rsidP="00C6503E">
      <w:pPr>
        <w:spacing w:line="288" w:lineRule="auto"/>
        <w:jc w:val="both"/>
        <w:rPr>
          <w:b/>
          <w:bCs/>
          <w:i/>
          <w:iCs/>
          <w:color w:val="000000" w:themeColor="text1"/>
        </w:rPr>
      </w:pPr>
      <w:bookmarkStart w:id="10" w:name="_Hlk505773411"/>
      <w:r w:rsidRPr="00C6503E">
        <w:rPr>
          <w:b/>
          <w:bCs/>
          <w:i/>
          <w:iCs/>
          <w:color w:val="000000" w:themeColor="text1"/>
        </w:rPr>
        <w:t xml:space="preserve">Dostawę </w:t>
      </w:r>
      <w:r w:rsidR="002F70F8">
        <w:rPr>
          <w:b/>
          <w:bCs/>
          <w:i/>
          <w:iCs/>
          <w:color w:val="000000" w:themeColor="text1"/>
        </w:rPr>
        <w:t xml:space="preserve"> </w:t>
      </w:r>
      <w:r w:rsidR="0029000F">
        <w:rPr>
          <w:b/>
          <w:bCs/>
          <w:i/>
          <w:iCs/>
          <w:color w:val="000000" w:themeColor="text1"/>
        </w:rPr>
        <w:t xml:space="preserve">rur wodociągowych oraz rur, kształtek i studni kanalizacyjnych  </w:t>
      </w:r>
      <w:r w:rsidR="002F70F8">
        <w:rPr>
          <w:b/>
          <w:bCs/>
          <w:i/>
          <w:iCs/>
          <w:color w:val="000000" w:themeColor="text1"/>
        </w:rPr>
        <w:t xml:space="preserve">na potrzeby PWiK </w:t>
      </w:r>
      <w:r w:rsidRPr="00C6503E">
        <w:rPr>
          <w:b/>
          <w:bCs/>
          <w:i/>
          <w:iCs/>
          <w:color w:val="000000" w:themeColor="text1"/>
        </w:rPr>
        <w:t xml:space="preserve"> Sp. z o.o. </w:t>
      </w:r>
      <w:r w:rsidR="00E421B1">
        <w:rPr>
          <w:b/>
          <w:bCs/>
          <w:i/>
          <w:iCs/>
          <w:color w:val="000000" w:themeColor="text1"/>
        </w:rPr>
        <w:t>w Wołominie</w:t>
      </w:r>
    </w:p>
    <w:p w14:paraId="456F0363" w14:textId="77777777"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</w:p>
    <w:bookmarkEnd w:id="10"/>
    <w:p w14:paraId="4EE1D57D" w14:textId="77777777"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14:paraId="48C80529" w14:textId="77777777"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3C7ACD30" w14:textId="77777777"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4E1E755E" w14:textId="77777777"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14:paraId="0197766F" w14:textId="25159A68" w:rsidR="00531DB0" w:rsidRDefault="00531DB0" w:rsidP="00531DB0">
      <w:pPr>
        <w:spacing w:line="288" w:lineRule="auto"/>
        <w:jc w:val="both"/>
      </w:pPr>
      <w:r w:rsidRPr="00DB0454">
        <w:t xml:space="preserve">nie podlegamy wykluczeniu z postępowania na podstawie przesłanek zawartych w Dziale IV, Rozdziale X, Regulaminu udzielania przez Przedsiębiorstwo Wodociągów i Kanalizacji Sp. z o.o. z siedzibą w Wołominie zamówień nieobjętych ustawą z dnia </w:t>
      </w:r>
      <w:r w:rsidR="00E421B1">
        <w:t>11</w:t>
      </w:r>
      <w:r w:rsidRPr="00DB0454">
        <w:t xml:space="preserve"> </w:t>
      </w:r>
      <w:r w:rsidR="00E421B1">
        <w:t>września</w:t>
      </w:r>
      <w:r w:rsidRPr="00DB0454">
        <w:t xml:space="preserve"> 20</w:t>
      </w:r>
      <w:r w:rsidR="00E421B1">
        <w:t>19</w:t>
      </w:r>
      <w:r w:rsidRPr="00DB0454">
        <w:t xml:space="preserve"> r. Prawo Zamówień Publicznych – zatwierdzonego Uchwałą nr </w:t>
      </w:r>
      <w:r w:rsidR="00E421B1">
        <w:t>3</w:t>
      </w:r>
      <w:r>
        <w:t>1/20</w:t>
      </w:r>
      <w:r w:rsidR="00E421B1">
        <w:t>2</w:t>
      </w:r>
      <w:r>
        <w:t xml:space="preserve">1 </w:t>
      </w:r>
      <w:r w:rsidRPr="00DB0454">
        <w:t xml:space="preserve">z dnia </w:t>
      </w:r>
      <w:r w:rsidR="00E421B1">
        <w:t>06</w:t>
      </w:r>
      <w:r w:rsidRPr="00DB0454">
        <w:t>.</w:t>
      </w:r>
      <w:r w:rsidR="00E421B1">
        <w:t>12</w:t>
      </w:r>
      <w:r w:rsidRPr="00DB0454">
        <w:t>.20</w:t>
      </w:r>
      <w:r w:rsidR="00E421B1">
        <w:t>2</w:t>
      </w:r>
      <w:r w:rsidRPr="00DB0454">
        <w:t>1 r.</w:t>
      </w:r>
    </w:p>
    <w:p w14:paraId="0EAF8362" w14:textId="77777777" w:rsidR="00EE5875" w:rsidRPr="005D167B" w:rsidRDefault="00EE5875" w:rsidP="00346309">
      <w:pPr>
        <w:spacing w:line="288" w:lineRule="auto"/>
        <w:jc w:val="center"/>
      </w:pPr>
    </w:p>
    <w:p w14:paraId="7E4FF0A2" w14:textId="77777777" w:rsidR="00EE5875" w:rsidRPr="005D167B" w:rsidRDefault="00EE5875" w:rsidP="00346309">
      <w:pPr>
        <w:pStyle w:val="Tekstpodstawowywcity"/>
        <w:spacing w:line="288" w:lineRule="auto"/>
      </w:pPr>
    </w:p>
    <w:p w14:paraId="5BCF7EBC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423DC88A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57433298" w14:textId="77777777"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47F8D09A" w14:textId="77777777"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14:paraId="2F67868D" w14:textId="77777777"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31A1AA90" w14:textId="77777777" w:rsidR="00EE5875" w:rsidRDefault="00EE5875" w:rsidP="007504E5">
      <w:pPr>
        <w:pStyle w:val="Tekstpodstawowywcity2"/>
        <w:ind w:left="0" w:firstLine="0"/>
      </w:pPr>
    </w:p>
    <w:p w14:paraId="221919E6" w14:textId="77777777" w:rsidR="00EE5875" w:rsidRDefault="00EE5875" w:rsidP="007504E5">
      <w:pPr>
        <w:pStyle w:val="Tekstpodstawowywcity2"/>
        <w:ind w:left="0" w:firstLine="0"/>
      </w:pPr>
    </w:p>
    <w:p w14:paraId="38036040" w14:textId="77777777" w:rsidR="00EE5875" w:rsidRDefault="00EE5875" w:rsidP="007504E5">
      <w:pPr>
        <w:pStyle w:val="Tekstpodstawowywcity2"/>
        <w:ind w:left="0" w:firstLine="0"/>
      </w:pPr>
    </w:p>
    <w:p w14:paraId="74904CF7" w14:textId="77777777" w:rsidR="00EE5875" w:rsidRDefault="00EE5875" w:rsidP="007504E5">
      <w:pPr>
        <w:pStyle w:val="Tekstpodstawowywcity2"/>
        <w:ind w:left="0" w:firstLine="0"/>
      </w:pPr>
    </w:p>
    <w:p w14:paraId="5EE59824" w14:textId="77777777" w:rsidR="00EE5875" w:rsidRDefault="00EE5875" w:rsidP="007504E5">
      <w:pPr>
        <w:pStyle w:val="Tekstpodstawowywcity2"/>
        <w:ind w:left="0" w:firstLine="0"/>
      </w:pPr>
    </w:p>
    <w:p w14:paraId="290A7306" w14:textId="77777777" w:rsidR="00EE5875" w:rsidRDefault="00EE5875" w:rsidP="007504E5">
      <w:pPr>
        <w:pStyle w:val="Tekstpodstawowywcity2"/>
        <w:ind w:left="0" w:firstLine="0"/>
      </w:pPr>
    </w:p>
    <w:p w14:paraId="10EB6DC5" w14:textId="77777777" w:rsidR="00EE5875" w:rsidRDefault="00EE5875" w:rsidP="007504E5">
      <w:pPr>
        <w:pStyle w:val="Tekstpodstawowywcity2"/>
        <w:ind w:left="0" w:firstLine="0"/>
      </w:pPr>
    </w:p>
    <w:p w14:paraId="32DEE812" w14:textId="77777777" w:rsidR="00EE5875" w:rsidRDefault="00EE5875" w:rsidP="007504E5">
      <w:pPr>
        <w:pStyle w:val="Tekstpodstawowywcity2"/>
        <w:ind w:left="0" w:firstLine="0"/>
      </w:pPr>
    </w:p>
    <w:p w14:paraId="2C79DBA6" w14:textId="77777777" w:rsidR="00EE5875" w:rsidRDefault="00EE5875" w:rsidP="007504E5">
      <w:pPr>
        <w:pStyle w:val="Tekstpodstawowywcity2"/>
        <w:ind w:left="0" w:firstLine="0"/>
      </w:pPr>
    </w:p>
    <w:p w14:paraId="59EC325D" w14:textId="77777777" w:rsidR="00EE5875" w:rsidRDefault="003E0331" w:rsidP="007504E5">
      <w:pPr>
        <w:pStyle w:val="Tekstpodstawowywcity2"/>
        <w:ind w:left="0" w:firstLine="0"/>
      </w:pPr>
      <w:r>
        <w:t xml:space="preserve">      </w:t>
      </w:r>
    </w:p>
    <w:p w14:paraId="5555096D" w14:textId="77777777" w:rsidR="00EE5875" w:rsidRDefault="00EE5875" w:rsidP="007504E5">
      <w:pPr>
        <w:pStyle w:val="Tekstpodstawowywcity2"/>
        <w:ind w:left="0" w:firstLine="0"/>
      </w:pPr>
    </w:p>
    <w:p w14:paraId="3A578D2A" w14:textId="77777777" w:rsidR="00F12FB4" w:rsidRDefault="00F12FB4" w:rsidP="007504E5">
      <w:pPr>
        <w:pStyle w:val="Tekstpodstawowywcity2"/>
        <w:ind w:left="0" w:firstLine="0"/>
      </w:pPr>
    </w:p>
    <w:p w14:paraId="4BCF53AE" w14:textId="77777777" w:rsidR="00043A9E" w:rsidRDefault="00043A9E" w:rsidP="007504E5">
      <w:pPr>
        <w:pStyle w:val="Tekstpodstawowywcity2"/>
        <w:ind w:left="0" w:firstLine="0"/>
      </w:pPr>
    </w:p>
    <w:p w14:paraId="5E767345" w14:textId="77777777" w:rsidR="007302BB" w:rsidRPr="00F143A0" w:rsidRDefault="007302BB" w:rsidP="00F143A0"/>
    <w:p w14:paraId="01310F5D" w14:textId="48D145BF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1" w:name="_Toc14434061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6 do SWZ</w:t>
      </w:r>
      <w:bookmarkEnd w:id="11"/>
    </w:p>
    <w:p w14:paraId="52270879" w14:textId="77777777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2" w:name="_Toc14434062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12"/>
    </w:p>
    <w:p w14:paraId="3E7CF1CF" w14:textId="77777777"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5A556E0F" w14:textId="77777777"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14:paraId="1A6C29D1" w14:textId="77777777"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14:paraId="428CEDC6" w14:textId="77777777"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14:paraId="338A9D45" w14:textId="77777777"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14:paraId="67C03FD3" w14:textId="77777777"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14:paraId="555D60BC" w14:textId="77777777"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14:paraId="7A54F964" w14:textId="77777777"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14:paraId="28F05D27" w14:textId="77777777"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14:paraId="28326355" w14:textId="77777777" w:rsidR="003122D9" w:rsidRPr="005D167B" w:rsidRDefault="003122D9" w:rsidP="0093039D">
      <w:pPr>
        <w:spacing w:line="264" w:lineRule="auto"/>
        <w:jc w:val="both"/>
      </w:pPr>
    </w:p>
    <w:p w14:paraId="30197644" w14:textId="21AB0298" w:rsidR="00AB0590" w:rsidRDefault="00EE5875" w:rsidP="00AB0590">
      <w:pPr>
        <w:spacing w:line="288" w:lineRule="auto"/>
        <w:jc w:val="both"/>
        <w:rPr>
          <w:b/>
          <w:bCs/>
          <w:i/>
          <w:iCs/>
          <w:color w:val="000000" w:themeColor="text1"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033245" w:rsidRPr="002A20F8">
        <w:rPr>
          <w:b/>
          <w:bCs/>
          <w:i/>
          <w:iCs/>
          <w:color w:val="000000" w:themeColor="text1"/>
        </w:rPr>
        <w:t>„</w:t>
      </w:r>
      <w:r w:rsidR="00C6503E" w:rsidRPr="00C6503E">
        <w:rPr>
          <w:b/>
          <w:bCs/>
          <w:i/>
          <w:iCs/>
          <w:color w:val="000000" w:themeColor="text1"/>
        </w:rPr>
        <w:t>Dostawę</w:t>
      </w:r>
      <w:r w:rsidR="004839C8" w:rsidRPr="004839C8">
        <w:rPr>
          <w:b/>
          <w:bCs/>
          <w:i/>
          <w:iCs/>
          <w:color w:val="000000" w:themeColor="text1"/>
        </w:rPr>
        <w:t xml:space="preserve"> </w:t>
      </w:r>
      <w:r w:rsidR="004839C8">
        <w:rPr>
          <w:b/>
          <w:bCs/>
          <w:i/>
          <w:iCs/>
          <w:color w:val="000000" w:themeColor="text1"/>
        </w:rPr>
        <w:t xml:space="preserve">rur wodociągowych oraz rur, kształtek i studni kanalizacyjnych </w:t>
      </w:r>
      <w:r w:rsidR="00AB0590">
        <w:rPr>
          <w:b/>
          <w:bCs/>
          <w:i/>
          <w:iCs/>
          <w:color w:val="000000" w:themeColor="text1"/>
        </w:rPr>
        <w:t xml:space="preserve">na potrzeby PWiK </w:t>
      </w:r>
      <w:r w:rsidR="00C6503E" w:rsidRPr="00C6503E">
        <w:rPr>
          <w:b/>
          <w:bCs/>
          <w:i/>
          <w:iCs/>
          <w:color w:val="000000" w:themeColor="text1"/>
        </w:rPr>
        <w:t xml:space="preserve"> Sp. z o.o.</w:t>
      </w:r>
      <w:r w:rsidR="00E421B1">
        <w:rPr>
          <w:b/>
          <w:bCs/>
          <w:i/>
          <w:iCs/>
          <w:color w:val="000000" w:themeColor="text1"/>
        </w:rPr>
        <w:t xml:space="preserve">               w Wołominie</w:t>
      </w:r>
      <w:r w:rsidR="004839C8">
        <w:rPr>
          <w:b/>
          <w:bCs/>
          <w:i/>
          <w:iCs/>
          <w:color w:val="000000" w:themeColor="text1"/>
        </w:rPr>
        <w:t>”</w:t>
      </w:r>
      <w:r w:rsidR="00C6503E" w:rsidRPr="00C6503E">
        <w:rPr>
          <w:b/>
          <w:bCs/>
          <w:i/>
          <w:iCs/>
          <w:color w:val="000000" w:themeColor="text1"/>
        </w:rPr>
        <w:t xml:space="preserve"> </w:t>
      </w:r>
    </w:p>
    <w:p w14:paraId="5BDAE5FE" w14:textId="77777777" w:rsidR="00EE5875" w:rsidRDefault="00A50121" w:rsidP="00AB0590">
      <w:pPr>
        <w:spacing w:line="288" w:lineRule="auto"/>
        <w:jc w:val="both"/>
      </w:pPr>
      <w:r>
        <w:rPr>
          <w:bCs/>
          <w:iCs/>
          <w:color w:val="000000" w:themeColor="text1"/>
        </w:rPr>
        <w:t xml:space="preserve">i </w:t>
      </w:r>
      <w:r w:rsidR="00EE5875" w:rsidRPr="005D167B">
        <w:t xml:space="preserve">podejmowania decyzji w imieniu firmy jest: </w:t>
      </w:r>
    </w:p>
    <w:p w14:paraId="77B63290" w14:textId="77777777"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14:paraId="23BEB0BB" w14:textId="77777777"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14:paraId="658EB77E" w14:textId="77777777"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14:paraId="2F225A81" w14:textId="77777777" w:rsidR="00EE5875" w:rsidRDefault="00EE5875" w:rsidP="00CE6A51">
      <w:pPr>
        <w:pStyle w:val="Tekstpodstawowywcity"/>
        <w:spacing w:line="288" w:lineRule="auto"/>
        <w:ind w:left="1080"/>
      </w:pPr>
    </w:p>
    <w:p w14:paraId="53F6D8C2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3FE678C5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07B405CC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204F09A0" w14:textId="77777777"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14:paraId="1331008A" w14:textId="77777777"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59EE7790" w14:textId="77777777" w:rsidR="00EE5875" w:rsidRPr="005D167B" w:rsidRDefault="00EE5875" w:rsidP="00CE6A51">
      <w:pPr>
        <w:pStyle w:val="Tekstpodstawowywcity3"/>
        <w:spacing w:line="288" w:lineRule="auto"/>
        <w:ind w:left="0"/>
      </w:pPr>
    </w:p>
    <w:p w14:paraId="2C6DA974" w14:textId="77777777"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060A8E54" w14:textId="77777777"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14:paraId="5E02CF0E" w14:textId="77777777"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2CCE422D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7FCD7603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08353DBD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7D8E3DD2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4E68A0A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2B4A7913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313A6C4" w14:textId="77777777" w:rsidR="00C6503E" w:rsidRDefault="00C6503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03F19761" w14:textId="77777777" w:rsidR="00C6503E" w:rsidRDefault="00C6503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6492679" w14:textId="77777777" w:rsidR="00C3643D" w:rsidRDefault="00C3643D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F55DFAD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C72C305" w14:textId="388F4092"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lastRenderedPageBreak/>
        <w:tab/>
      </w:r>
      <w:bookmarkStart w:id="13" w:name="_Toc14434063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SWZ</w:t>
      </w:r>
      <w:bookmarkEnd w:id="13"/>
    </w:p>
    <w:p w14:paraId="19B0621F" w14:textId="77777777"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4" w:name="_Toc14434064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14"/>
    </w:p>
    <w:p w14:paraId="1EB107CB" w14:textId="77777777"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0884C9FF" w14:textId="77777777"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6945E78B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14:paraId="39D0AA45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1520ECB0" w14:textId="77777777"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215A21" w14:paraId="27C7848E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EAB0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381B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394E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227B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14:paraId="23446BAA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FF96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DDF9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4554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7B9F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14:paraId="1A9D4FC6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17A0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17D0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535E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F797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14:paraId="200A1268" w14:textId="77777777" w:rsidR="00215A21" w:rsidRPr="00215A21" w:rsidRDefault="00215A21" w:rsidP="00215A21">
      <w:pPr>
        <w:autoSpaceDE w:val="0"/>
        <w:autoSpaceDN w:val="0"/>
        <w:adjustRightInd w:val="0"/>
        <w:jc w:val="both"/>
      </w:pPr>
    </w:p>
    <w:p w14:paraId="3D70F174" w14:textId="550AB9EE" w:rsidR="00C6503E" w:rsidRDefault="00215A21" w:rsidP="00C6503E">
      <w:pPr>
        <w:spacing w:line="288" w:lineRule="auto"/>
        <w:jc w:val="both"/>
        <w:rPr>
          <w:b/>
          <w:bCs/>
          <w:i/>
          <w:iCs/>
          <w:color w:val="000000" w:themeColor="text1"/>
        </w:rPr>
      </w:pPr>
      <w:r w:rsidRPr="00215A21">
        <w:t xml:space="preserve">Przystępując do postępowania w sprawie udzielenia zamówienia </w:t>
      </w:r>
      <w:r>
        <w:t xml:space="preserve">na </w:t>
      </w:r>
      <w:r w:rsidR="00033245" w:rsidRPr="002A20F8">
        <w:rPr>
          <w:b/>
          <w:bCs/>
          <w:i/>
          <w:iCs/>
          <w:color w:val="000000" w:themeColor="text1"/>
        </w:rPr>
        <w:t>„</w:t>
      </w:r>
      <w:r w:rsidR="00C6503E" w:rsidRPr="00C6503E">
        <w:rPr>
          <w:b/>
          <w:bCs/>
          <w:i/>
          <w:iCs/>
          <w:color w:val="000000" w:themeColor="text1"/>
        </w:rPr>
        <w:t>Dostawę</w:t>
      </w:r>
      <w:r w:rsidR="00BD499E">
        <w:rPr>
          <w:b/>
          <w:bCs/>
          <w:i/>
          <w:iCs/>
          <w:color w:val="000000" w:themeColor="text1"/>
        </w:rPr>
        <w:t xml:space="preserve"> rur wodociągowych oraz rur, kształtek i studni kanalizacyjnych  </w:t>
      </w:r>
      <w:r w:rsidR="00A50121">
        <w:rPr>
          <w:b/>
          <w:bCs/>
          <w:i/>
          <w:iCs/>
          <w:color w:val="000000" w:themeColor="text1"/>
        </w:rPr>
        <w:t>na potrzeby PWiK</w:t>
      </w:r>
      <w:r w:rsidR="00C6503E" w:rsidRPr="00C6503E">
        <w:rPr>
          <w:b/>
          <w:bCs/>
          <w:i/>
          <w:iCs/>
          <w:color w:val="000000" w:themeColor="text1"/>
        </w:rPr>
        <w:t xml:space="preserve"> Sp. z o.o.</w:t>
      </w:r>
      <w:r w:rsidR="00E421B1">
        <w:rPr>
          <w:b/>
          <w:bCs/>
          <w:i/>
          <w:iCs/>
          <w:color w:val="000000" w:themeColor="text1"/>
        </w:rPr>
        <w:t xml:space="preserve">                      w Wołominie</w:t>
      </w:r>
      <w:r w:rsidR="00C6503E">
        <w:rPr>
          <w:b/>
          <w:bCs/>
          <w:i/>
          <w:iCs/>
          <w:color w:val="000000" w:themeColor="text1"/>
        </w:rPr>
        <w:t>”</w:t>
      </w:r>
    </w:p>
    <w:p w14:paraId="21BD6344" w14:textId="77777777" w:rsidR="00DD5CAC" w:rsidRPr="00F4614B" w:rsidRDefault="00215A21" w:rsidP="00DD5CAC">
      <w:pPr>
        <w:numPr>
          <w:ilvl w:val="0"/>
          <w:numId w:val="2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</w:t>
      </w:r>
      <w:r w:rsidR="00DD5CAC" w:rsidRPr="00F4614B">
        <w:t>(Dz. U. z 201</w:t>
      </w:r>
      <w:r w:rsidR="00DD5CAC">
        <w:t>9</w:t>
      </w:r>
      <w:r w:rsidR="00DD5CAC" w:rsidRPr="00F4614B">
        <w:t xml:space="preserve"> r. poz. </w:t>
      </w:r>
      <w:r w:rsidR="00DD5CAC">
        <w:t>369</w:t>
      </w:r>
      <w:r w:rsidR="00DD5CAC" w:rsidRPr="00F4614B"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215A21" w:rsidRPr="00215A21" w14:paraId="6BCB5466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D7A1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2D9B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5F49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215A21" w:rsidRPr="00215A21" w14:paraId="56006F5D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C7EF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17D5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1189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14:paraId="05AAAF31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1E45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34F4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4017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14:paraId="4C3A70F5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8F98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74CF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2B0C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14:paraId="77DBB1C5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3BBF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F8EF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CE0E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423FC5BB" w14:textId="77777777" w:rsidR="00215A21" w:rsidRPr="00215A21" w:rsidRDefault="00215A21" w:rsidP="00215A21">
      <w:pPr>
        <w:autoSpaceDE w:val="0"/>
        <w:autoSpaceDN w:val="0"/>
        <w:adjustRightInd w:val="0"/>
        <w:jc w:val="both"/>
      </w:pPr>
    </w:p>
    <w:p w14:paraId="239177D1" w14:textId="77777777" w:rsidR="00215A21" w:rsidRPr="00215A21" w:rsidRDefault="00215A21" w:rsidP="00215A21">
      <w:pPr>
        <w:autoSpaceDE w:val="0"/>
        <w:autoSpaceDN w:val="0"/>
        <w:adjustRightInd w:val="0"/>
        <w:jc w:val="both"/>
      </w:pPr>
    </w:p>
    <w:p w14:paraId="1EAE6172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14:paraId="22DD280F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14:paraId="19569288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29401F09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14:paraId="1BF35584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14:paraId="61247A19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14:paraId="35BCF72A" w14:textId="77777777" w:rsidR="00DD5CAC" w:rsidRPr="00F4614B" w:rsidRDefault="00215A21" w:rsidP="00DD5CAC">
      <w:pPr>
        <w:numPr>
          <w:ilvl w:val="0"/>
          <w:numId w:val="2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DD5CAC">
        <w:rPr>
          <w:b/>
          <w:bCs/>
          <w:color w:val="000000"/>
          <w:sz w:val="22"/>
          <w:szCs w:val="22"/>
        </w:rPr>
        <w:t>informujemy, że nie należymy do grupy kapitałowej</w:t>
      </w:r>
      <w:r w:rsidRPr="00DD5CAC">
        <w:rPr>
          <w:color w:val="000000"/>
          <w:sz w:val="22"/>
          <w:szCs w:val="22"/>
        </w:rPr>
        <w:t xml:space="preserve">, </w:t>
      </w:r>
      <w:r w:rsidR="00C16B7B" w:rsidRPr="00DD5CAC">
        <w:rPr>
          <w:color w:val="000000"/>
          <w:sz w:val="22"/>
          <w:szCs w:val="22"/>
        </w:rPr>
        <w:t>w rozumieniu ustawy z dnia 16</w:t>
      </w:r>
      <w:r w:rsidR="0035558A" w:rsidRPr="00DD5CAC">
        <w:rPr>
          <w:color w:val="000000"/>
          <w:sz w:val="22"/>
          <w:szCs w:val="22"/>
        </w:rPr>
        <w:t xml:space="preserve"> lutego 2007 r. o ochronie k</w:t>
      </w:r>
      <w:r w:rsidR="00C16B7B" w:rsidRPr="00DD5CAC">
        <w:rPr>
          <w:color w:val="000000"/>
          <w:sz w:val="22"/>
          <w:szCs w:val="22"/>
        </w:rPr>
        <w:t xml:space="preserve">onkurencji i konsumentów </w:t>
      </w:r>
      <w:r w:rsidR="00DD5CAC" w:rsidRPr="00F4614B">
        <w:t>(Dz. U. z 201</w:t>
      </w:r>
      <w:r w:rsidR="00DD5CAC">
        <w:t>9</w:t>
      </w:r>
      <w:r w:rsidR="00DD5CAC" w:rsidRPr="00F4614B">
        <w:t xml:space="preserve"> r. poz. </w:t>
      </w:r>
      <w:r w:rsidR="00DD5CAC">
        <w:t>369</w:t>
      </w:r>
      <w:r w:rsidR="00DD5CAC" w:rsidRPr="00F4614B">
        <w:t>).</w:t>
      </w:r>
    </w:p>
    <w:p w14:paraId="249C21F2" w14:textId="2D62E472" w:rsidR="00215A21" w:rsidRPr="00DD5CAC" w:rsidRDefault="00215A21" w:rsidP="00DD5CAC">
      <w:pPr>
        <w:autoSpaceDE w:val="0"/>
        <w:autoSpaceDN w:val="0"/>
        <w:adjustRightInd w:val="0"/>
        <w:spacing w:after="200" w:line="276" w:lineRule="auto"/>
        <w:ind w:left="540"/>
        <w:jc w:val="both"/>
        <w:rPr>
          <w:i/>
          <w:iCs/>
        </w:rPr>
      </w:pPr>
    </w:p>
    <w:p w14:paraId="14CF0A0C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14:paraId="65C12C9F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14:paraId="3ED9CDCB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14:paraId="44B8AC27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14:paraId="7BB131FA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14:paraId="57D72D8B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14:paraId="74FB12B9" w14:textId="77777777" w:rsidR="00655A8E" w:rsidRDefault="00655A8E" w:rsidP="00655A8E">
      <w:pPr>
        <w:rPr>
          <w:b/>
          <w:bCs/>
          <w:i/>
          <w:iCs/>
          <w:sz w:val="20"/>
          <w:szCs w:val="20"/>
        </w:rPr>
      </w:pPr>
    </w:p>
    <w:p w14:paraId="5F0A2C41" w14:textId="77777777"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14:paraId="2450ACEE" w14:textId="77777777"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14:paraId="4606EED7" w14:textId="77777777" w:rsidR="00115968" w:rsidRDefault="00115968" w:rsidP="00655A8E">
      <w:pPr>
        <w:rPr>
          <w:b/>
          <w:bCs/>
          <w:sz w:val="20"/>
          <w:szCs w:val="20"/>
          <w:u w:val="single"/>
        </w:rPr>
      </w:pPr>
    </w:p>
    <w:p w14:paraId="58E941CE" w14:textId="77777777" w:rsidR="009C3209" w:rsidRDefault="009C3209" w:rsidP="00655A8E">
      <w:pPr>
        <w:rPr>
          <w:b/>
          <w:bCs/>
          <w:sz w:val="20"/>
          <w:szCs w:val="20"/>
          <w:u w:val="single"/>
        </w:rPr>
      </w:pPr>
    </w:p>
    <w:p w14:paraId="7CE68395" w14:textId="77777777" w:rsidR="009C3209" w:rsidRPr="00655A8E" w:rsidRDefault="009C3209" w:rsidP="00655A8E">
      <w:pPr>
        <w:rPr>
          <w:b/>
          <w:bCs/>
          <w:sz w:val="20"/>
          <w:szCs w:val="20"/>
          <w:u w:val="single"/>
        </w:rPr>
      </w:pPr>
    </w:p>
    <w:sectPr w:rsidR="009C3209" w:rsidRPr="00655A8E" w:rsidSect="00064A78">
      <w:headerReference w:type="default" r:id="rId8"/>
      <w:footerReference w:type="default" r:id="rId9"/>
      <w:headerReference w:type="first" r:id="rId10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C2F5A" w14:textId="77777777" w:rsidR="00CD3EA1" w:rsidRDefault="00CD3EA1">
      <w:r>
        <w:separator/>
      </w:r>
    </w:p>
  </w:endnote>
  <w:endnote w:type="continuationSeparator" w:id="0">
    <w:p w14:paraId="0013436B" w14:textId="77777777" w:rsidR="00CD3EA1" w:rsidRDefault="00CD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18C4" w14:textId="77777777" w:rsidR="00CD3EA1" w:rsidRPr="00940C2B" w:rsidRDefault="00CD3EA1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A11157A" wp14:editId="5C71DFEE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</w:p>
  <w:p w14:paraId="693F0891" w14:textId="77777777" w:rsidR="00CD3EA1" w:rsidRDefault="00CD3EA1" w:rsidP="00E318FE">
    <w:pPr>
      <w:rPr>
        <w:sz w:val="14"/>
        <w:szCs w:val="14"/>
      </w:rPr>
    </w:pPr>
    <w:r w:rsidRPr="00E318FE">
      <w:rPr>
        <w:sz w:val="14"/>
        <w:szCs w:val="14"/>
      </w:rPr>
      <w:t>Przedsiębiorstwo Wodociągów i Kanalizacji Sp. z o.o.</w:t>
    </w:r>
    <w:bookmarkStart w:id="15" w:name="_Hlk493752818"/>
    <w:bookmarkStart w:id="16" w:name="_Hlk493766269"/>
  </w:p>
  <w:p w14:paraId="32389C10" w14:textId="7180F877" w:rsidR="00CD3EA1" w:rsidRPr="00EA6BF4" w:rsidRDefault="00CD3EA1" w:rsidP="00E318FE">
    <w:pPr>
      <w:rPr>
        <w:b/>
        <w:bCs/>
        <w:i/>
        <w:iCs/>
        <w:sz w:val="14"/>
        <w:szCs w:val="14"/>
      </w:rPr>
    </w:pPr>
    <w:r w:rsidRPr="00E318FE">
      <w:rPr>
        <w:b/>
        <w:bCs/>
        <w:i/>
        <w:iCs/>
        <w:sz w:val="14"/>
        <w:szCs w:val="14"/>
      </w:rPr>
      <w:t>„</w:t>
    </w:r>
    <w:r w:rsidRPr="00EA6BF4">
      <w:rPr>
        <w:b/>
        <w:bCs/>
        <w:i/>
        <w:iCs/>
        <w:sz w:val="14"/>
        <w:szCs w:val="14"/>
      </w:rPr>
      <w:t>Dostaw</w:t>
    </w:r>
    <w:r>
      <w:rPr>
        <w:b/>
        <w:bCs/>
        <w:i/>
        <w:iCs/>
        <w:sz w:val="14"/>
        <w:szCs w:val="14"/>
      </w:rPr>
      <w:t>a rur wodociągowych oraz rur, kształtek i studni kanalizacyjnych na potrzeby PWiK Sp. z o.o.</w:t>
    </w:r>
    <w:r w:rsidRPr="00E318FE">
      <w:rPr>
        <w:b/>
        <w:bCs/>
        <w:i/>
        <w:iCs/>
        <w:sz w:val="14"/>
        <w:szCs w:val="14"/>
      </w:rPr>
      <w:t>.”</w:t>
    </w:r>
    <w:bookmarkEnd w:id="15"/>
    <w:bookmarkEnd w:id="16"/>
    <w:r>
      <w:rPr>
        <w:b/>
        <w:bCs/>
        <w:i/>
        <w:iCs/>
        <w:sz w:val="14"/>
        <w:szCs w:val="14"/>
      </w:rPr>
      <w:t xml:space="preserve"> </w:t>
    </w:r>
    <w:r w:rsidRPr="00E318FE">
      <w:rPr>
        <w:sz w:val="14"/>
        <w:szCs w:val="14"/>
      </w:rPr>
      <w:t>DI/</w:t>
    </w:r>
    <w:r w:rsidR="00DE6B33">
      <w:rPr>
        <w:sz w:val="14"/>
        <w:szCs w:val="14"/>
      </w:rPr>
      <w:t>1</w:t>
    </w:r>
    <w:r w:rsidR="00B70224">
      <w:rPr>
        <w:sz w:val="14"/>
        <w:szCs w:val="14"/>
      </w:rPr>
      <w:t>8</w:t>
    </w:r>
    <w:r>
      <w:rPr>
        <w:sz w:val="14"/>
        <w:szCs w:val="14"/>
      </w:rPr>
      <w:t>/20</w:t>
    </w:r>
    <w:r w:rsidR="00AE6BC8">
      <w:rPr>
        <w:sz w:val="14"/>
        <w:szCs w:val="14"/>
      </w:rPr>
      <w:t>2</w:t>
    </w:r>
    <w:r w:rsidR="00DE6B33">
      <w:rPr>
        <w:sz w:val="14"/>
        <w:szCs w:val="14"/>
      </w:rPr>
      <w:t>2</w:t>
    </w:r>
  </w:p>
  <w:p w14:paraId="40C7CF2E" w14:textId="77777777" w:rsidR="00CD3EA1" w:rsidRDefault="00CD3E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97382" w14:textId="77777777" w:rsidR="00CD3EA1" w:rsidRDefault="00CD3EA1">
      <w:r>
        <w:separator/>
      </w:r>
    </w:p>
  </w:footnote>
  <w:footnote w:type="continuationSeparator" w:id="0">
    <w:p w14:paraId="4A0567C8" w14:textId="77777777" w:rsidR="00CD3EA1" w:rsidRDefault="00CD3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CDA7" w14:textId="77777777" w:rsidR="00CD3EA1" w:rsidRDefault="00CD3EA1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C960BB" wp14:editId="7190C637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16143" w14:textId="77777777" w:rsidR="00CD3EA1" w:rsidRDefault="00CD3EA1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19D2FDE" w14:textId="77777777" w:rsidR="00CD3EA1" w:rsidRPr="00864B23" w:rsidRDefault="00CD3EA1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960BB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" stroked="f">
              <v:textbox>
                <w:txbxContent>
                  <w:p w14:paraId="3E216143" w14:textId="77777777" w:rsidR="00CD3EA1" w:rsidRDefault="00CD3EA1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219D2FDE" w14:textId="77777777" w:rsidR="00CD3EA1" w:rsidRPr="00864B23" w:rsidRDefault="00CD3EA1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48617861" w14:textId="77777777" w:rsidR="00CD3EA1" w:rsidRDefault="00CD3E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AF8B" w14:textId="77777777" w:rsidR="00CD3EA1" w:rsidRDefault="00CD3EA1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7A89BE8" wp14:editId="3A71E315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DA28F" w14:textId="77777777" w:rsidR="00CD3EA1" w:rsidRDefault="00CD3EA1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782393E" w14:textId="77777777" w:rsidR="00CD3EA1" w:rsidRPr="00864B23" w:rsidRDefault="00CD3EA1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89BE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" stroked="f">
              <v:textbox>
                <w:txbxContent>
                  <w:p w14:paraId="50EDA28F" w14:textId="77777777" w:rsidR="00CD3EA1" w:rsidRDefault="00CD3EA1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4782393E" w14:textId="77777777" w:rsidR="00CD3EA1" w:rsidRPr="00864B23" w:rsidRDefault="00CD3EA1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738D40CF" w14:textId="77777777" w:rsidR="00CD3EA1" w:rsidRDefault="00CD3E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4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97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46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5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0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6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176" w:hanging="2160"/>
      </w:pPr>
    </w:lvl>
  </w:abstractNum>
  <w:abstractNum w:abstractNumId="2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4" w15:restartNumberingAfterBreak="0">
    <w:nsid w:val="00000020"/>
    <w:multiLevelType w:val="single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2D"/>
    <w:multiLevelType w:val="multilevel"/>
    <w:tmpl w:val="0000002D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31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32"/>
    <w:multiLevelType w:val="multilevel"/>
    <w:tmpl w:val="0000003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33"/>
    <w:multiLevelType w:val="multilevel"/>
    <w:tmpl w:val="000000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34"/>
    <w:multiLevelType w:val="multilevel"/>
    <w:tmpl w:val="0000003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35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2424A16"/>
    <w:multiLevelType w:val="hybridMultilevel"/>
    <w:tmpl w:val="DB9A1F0C"/>
    <w:lvl w:ilvl="0" w:tplc="C3C62E2E">
      <w:start w:val="10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626A37"/>
    <w:multiLevelType w:val="hybridMultilevel"/>
    <w:tmpl w:val="222C3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7A4A8C"/>
    <w:multiLevelType w:val="hybridMultilevel"/>
    <w:tmpl w:val="0E845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D8842B8"/>
    <w:multiLevelType w:val="hybridMultilevel"/>
    <w:tmpl w:val="31B2D810"/>
    <w:lvl w:ilvl="0" w:tplc="574EE736">
      <w:start w:val="1"/>
      <w:numFmt w:val="decimal"/>
      <w:lvlText w:val="%1."/>
      <w:lvlJc w:val="left"/>
      <w:pPr>
        <w:ind w:left="720" w:hanging="360"/>
      </w:pPr>
      <w:rPr>
        <w:rFonts w:eastAsia="SimSu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9D7BCE"/>
    <w:multiLevelType w:val="hybridMultilevel"/>
    <w:tmpl w:val="D89A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CC7803"/>
    <w:multiLevelType w:val="hybridMultilevel"/>
    <w:tmpl w:val="D644B0E0"/>
    <w:lvl w:ilvl="0" w:tplc="1B5C11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243D90"/>
    <w:multiLevelType w:val="hybridMultilevel"/>
    <w:tmpl w:val="BB7AD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F562C2"/>
    <w:multiLevelType w:val="hybridMultilevel"/>
    <w:tmpl w:val="CC6CF79A"/>
    <w:lvl w:ilvl="0" w:tplc="08C82E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A16776E"/>
    <w:multiLevelType w:val="hybridMultilevel"/>
    <w:tmpl w:val="B6824E2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1F617E7F"/>
    <w:multiLevelType w:val="hybridMultilevel"/>
    <w:tmpl w:val="EE3C04FC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28E045AF"/>
    <w:multiLevelType w:val="hybridMultilevel"/>
    <w:tmpl w:val="252C5D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33D7234"/>
    <w:multiLevelType w:val="hybridMultilevel"/>
    <w:tmpl w:val="F0301F7C"/>
    <w:lvl w:ilvl="0" w:tplc="D9B45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39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A6E598A"/>
    <w:multiLevelType w:val="hybridMultilevel"/>
    <w:tmpl w:val="6EFC2EA0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F293F71"/>
    <w:multiLevelType w:val="hybridMultilevel"/>
    <w:tmpl w:val="2C0E8F22"/>
    <w:lvl w:ilvl="0" w:tplc="D9B452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405E1777"/>
    <w:multiLevelType w:val="hybridMultilevel"/>
    <w:tmpl w:val="AE489E22"/>
    <w:lvl w:ilvl="0" w:tplc="F1E8188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7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A880AF2"/>
    <w:multiLevelType w:val="hybridMultilevel"/>
    <w:tmpl w:val="107CC552"/>
    <w:lvl w:ilvl="0" w:tplc="97E2384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46F5F0A"/>
    <w:multiLevelType w:val="hybridMultilevel"/>
    <w:tmpl w:val="0026F7D2"/>
    <w:lvl w:ilvl="0" w:tplc="C0946AC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464CD1"/>
    <w:multiLevelType w:val="hybridMultilevel"/>
    <w:tmpl w:val="D514F0D2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54" w15:restartNumberingAfterBreak="0">
    <w:nsid w:val="5C143EE3"/>
    <w:multiLevelType w:val="hybridMultilevel"/>
    <w:tmpl w:val="9626D3E6"/>
    <w:lvl w:ilvl="0" w:tplc="D9B452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C225417"/>
    <w:multiLevelType w:val="hybridMultilevel"/>
    <w:tmpl w:val="9C9211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427754B"/>
    <w:multiLevelType w:val="hybridMultilevel"/>
    <w:tmpl w:val="DC36AF08"/>
    <w:lvl w:ilvl="0" w:tplc="53CE7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852540B"/>
    <w:multiLevelType w:val="hybridMultilevel"/>
    <w:tmpl w:val="49444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9831E2C"/>
    <w:multiLevelType w:val="hybridMultilevel"/>
    <w:tmpl w:val="7F94CEA4"/>
    <w:lvl w:ilvl="0" w:tplc="D9B452DC">
      <w:start w:val="1"/>
      <w:numFmt w:val="bullet"/>
      <w:lvlText w:val=""/>
      <w:lvlJc w:val="left"/>
      <w:pPr>
        <w:ind w:left="12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64" w15:restartNumberingAfterBreak="0">
    <w:nsid w:val="6A76006A"/>
    <w:multiLevelType w:val="hybridMultilevel"/>
    <w:tmpl w:val="2F18F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C442C94"/>
    <w:multiLevelType w:val="hybridMultilevel"/>
    <w:tmpl w:val="AB0089B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69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007555476">
    <w:abstractNumId w:val="59"/>
  </w:num>
  <w:num w:numId="2" w16cid:durableId="133066509">
    <w:abstractNumId w:val="37"/>
  </w:num>
  <w:num w:numId="3" w16cid:durableId="1152023131">
    <w:abstractNumId w:val="65"/>
  </w:num>
  <w:num w:numId="4" w16cid:durableId="1579435781">
    <w:abstractNumId w:val="57"/>
  </w:num>
  <w:num w:numId="5" w16cid:durableId="2125415949">
    <w:abstractNumId w:val="16"/>
  </w:num>
  <w:num w:numId="6" w16cid:durableId="233467438">
    <w:abstractNumId w:val="45"/>
  </w:num>
  <w:num w:numId="7" w16cid:durableId="401762095">
    <w:abstractNumId w:val="58"/>
  </w:num>
  <w:num w:numId="8" w16cid:durableId="542525632">
    <w:abstractNumId w:val="66"/>
  </w:num>
  <w:num w:numId="9" w16cid:durableId="2069264249">
    <w:abstractNumId w:val="25"/>
  </w:num>
  <w:num w:numId="10" w16cid:durableId="457187162">
    <w:abstractNumId w:val="55"/>
  </w:num>
  <w:num w:numId="11" w16cid:durableId="988633779">
    <w:abstractNumId w:val="35"/>
  </w:num>
  <w:num w:numId="12" w16cid:durableId="1321302376">
    <w:abstractNumId w:val="69"/>
  </w:num>
  <w:num w:numId="13" w16cid:durableId="671184510">
    <w:abstractNumId w:val="34"/>
  </w:num>
  <w:num w:numId="14" w16cid:durableId="703137999">
    <w:abstractNumId w:val="29"/>
  </w:num>
  <w:num w:numId="15" w16cid:durableId="999699161">
    <w:abstractNumId w:val="48"/>
  </w:num>
  <w:num w:numId="16" w16cid:durableId="1112240044">
    <w:abstractNumId w:val="46"/>
  </w:num>
  <w:num w:numId="17" w16cid:durableId="99640737">
    <w:abstractNumId w:val="41"/>
  </w:num>
  <w:num w:numId="18" w16cid:durableId="477960825">
    <w:abstractNumId w:val="53"/>
  </w:num>
  <w:num w:numId="19" w16cid:durableId="578683580">
    <w:abstractNumId w:val="22"/>
  </w:num>
  <w:num w:numId="20" w16cid:durableId="1022245989">
    <w:abstractNumId w:val="28"/>
  </w:num>
  <w:num w:numId="21" w16cid:durableId="2109184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20496885">
    <w:abstractNumId w:val="13"/>
  </w:num>
  <w:num w:numId="23" w16cid:durableId="1974826988">
    <w:abstractNumId w:val="23"/>
  </w:num>
  <w:num w:numId="24" w16cid:durableId="635449052">
    <w:abstractNumId w:val="18"/>
  </w:num>
  <w:num w:numId="25" w16cid:durableId="1236665053">
    <w:abstractNumId w:val="52"/>
  </w:num>
  <w:num w:numId="26" w16cid:durableId="10437943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4367278">
    <w:abstractNumId w:val="60"/>
  </w:num>
  <w:num w:numId="28" w16cid:durableId="60793580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711896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17050082">
    <w:abstractNumId w:val="21"/>
  </w:num>
  <w:num w:numId="31" w16cid:durableId="353464671">
    <w:abstractNumId w:val="14"/>
  </w:num>
  <w:num w:numId="32" w16cid:durableId="1800495000">
    <w:abstractNumId w:val="44"/>
  </w:num>
  <w:num w:numId="33" w16cid:durableId="98532123">
    <w:abstractNumId w:val="12"/>
  </w:num>
  <w:num w:numId="34" w16cid:durableId="268197512">
    <w:abstractNumId w:val="20"/>
  </w:num>
  <w:num w:numId="35" w16cid:durableId="151206903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1813223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10218211">
    <w:abstractNumId w:val="27"/>
  </w:num>
  <w:num w:numId="38" w16cid:durableId="87716591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619314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621187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021720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797123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008830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63632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50365912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92487768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279242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8442754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7104260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9456217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885979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409377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4900574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903834701">
    <w:abstractNumId w:val="54"/>
  </w:num>
  <w:num w:numId="55" w16cid:durableId="1882592286">
    <w:abstractNumId w:val="61"/>
  </w:num>
  <w:num w:numId="56" w16cid:durableId="972057062">
    <w:abstractNumId w:val="3"/>
    <w:lvlOverride w:ilvl="0">
      <w:startOverride w:val="1"/>
    </w:lvlOverride>
  </w:num>
  <w:num w:numId="57" w16cid:durableId="19578321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0213527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49009503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81968955">
    <w:abstractNumId w:val="4"/>
    <w:lvlOverride w:ilvl="0">
      <w:startOverride w:val="1"/>
    </w:lvlOverride>
  </w:num>
  <w:num w:numId="61" w16cid:durableId="2103918271">
    <w:abstractNumId w:val="2"/>
    <w:lvlOverride w:ilvl="0">
      <w:startOverride w:val="1"/>
    </w:lvlOverride>
  </w:num>
  <w:num w:numId="62" w16cid:durableId="6655957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7666822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1640043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1698300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479956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6808120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948123635">
    <w:abstractNumId w:val="19"/>
  </w:num>
  <w:num w:numId="69" w16cid:durableId="728922157">
    <w:abstractNumId w:val="43"/>
  </w:num>
  <w:num w:numId="70" w16cid:durableId="1827012931">
    <w:abstractNumId w:val="63"/>
  </w:num>
  <w:num w:numId="71" w16cid:durableId="700935241">
    <w:abstractNumId w:val="36"/>
  </w:num>
  <w:num w:numId="72" w16cid:durableId="1289165642">
    <w:abstractNumId w:val="40"/>
  </w:num>
  <w:num w:numId="73" w16cid:durableId="1293512306">
    <w:abstractNumId w:val="5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3AAD"/>
    <w:rsid w:val="00003E72"/>
    <w:rsid w:val="00005D86"/>
    <w:rsid w:val="00005E5D"/>
    <w:rsid w:val="000072DF"/>
    <w:rsid w:val="00010011"/>
    <w:rsid w:val="00011265"/>
    <w:rsid w:val="00011B4E"/>
    <w:rsid w:val="00014288"/>
    <w:rsid w:val="00015962"/>
    <w:rsid w:val="000161FA"/>
    <w:rsid w:val="0001662B"/>
    <w:rsid w:val="00016D37"/>
    <w:rsid w:val="00017940"/>
    <w:rsid w:val="000232FA"/>
    <w:rsid w:val="00025103"/>
    <w:rsid w:val="000254A9"/>
    <w:rsid w:val="00025F19"/>
    <w:rsid w:val="00026089"/>
    <w:rsid w:val="00027657"/>
    <w:rsid w:val="00027C99"/>
    <w:rsid w:val="00027DD5"/>
    <w:rsid w:val="0003260B"/>
    <w:rsid w:val="00033245"/>
    <w:rsid w:val="0003384D"/>
    <w:rsid w:val="00033D9C"/>
    <w:rsid w:val="00033DEB"/>
    <w:rsid w:val="0003567D"/>
    <w:rsid w:val="00036C49"/>
    <w:rsid w:val="00040C1D"/>
    <w:rsid w:val="00040EFD"/>
    <w:rsid w:val="00043A9E"/>
    <w:rsid w:val="00052B1B"/>
    <w:rsid w:val="00053585"/>
    <w:rsid w:val="00053EF2"/>
    <w:rsid w:val="00054BD3"/>
    <w:rsid w:val="0005536E"/>
    <w:rsid w:val="000620B9"/>
    <w:rsid w:val="00064A78"/>
    <w:rsid w:val="00066612"/>
    <w:rsid w:val="00067A03"/>
    <w:rsid w:val="0007040D"/>
    <w:rsid w:val="00071DFF"/>
    <w:rsid w:val="00072097"/>
    <w:rsid w:val="000732D0"/>
    <w:rsid w:val="000746BF"/>
    <w:rsid w:val="00082401"/>
    <w:rsid w:val="00082A57"/>
    <w:rsid w:val="00082AC9"/>
    <w:rsid w:val="00085599"/>
    <w:rsid w:val="00085E75"/>
    <w:rsid w:val="0008650A"/>
    <w:rsid w:val="0009016C"/>
    <w:rsid w:val="00090890"/>
    <w:rsid w:val="0009236B"/>
    <w:rsid w:val="00093962"/>
    <w:rsid w:val="000948BE"/>
    <w:rsid w:val="000953E5"/>
    <w:rsid w:val="0009579F"/>
    <w:rsid w:val="00096A10"/>
    <w:rsid w:val="000977F2"/>
    <w:rsid w:val="00097818"/>
    <w:rsid w:val="000A0529"/>
    <w:rsid w:val="000A0A73"/>
    <w:rsid w:val="000A2295"/>
    <w:rsid w:val="000A34CC"/>
    <w:rsid w:val="000A36A6"/>
    <w:rsid w:val="000A4CDC"/>
    <w:rsid w:val="000A4DAB"/>
    <w:rsid w:val="000A4E4E"/>
    <w:rsid w:val="000A619C"/>
    <w:rsid w:val="000B0CEB"/>
    <w:rsid w:val="000B2B44"/>
    <w:rsid w:val="000B3E65"/>
    <w:rsid w:val="000B418B"/>
    <w:rsid w:val="000B5A40"/>
    <w:rsid w:val="000B6073"/>
    <w:rsid w:val="000B6D58"/>
    <w:rsid w:val="000B7011"/>
    <w:rsid w:val="000B77C1"/>
    <w:rsid w:val="000C0620"/>
    <w:rsid w:val="000C15DE"/>
    <w:rsid w:val="000C1973"/>
    <w:rsid w:val="000C42CB"/>
    <w:rsid w:val="000D1219"/>
    <w:rsid w:val="000D147C"/>
    <w:rsid w:val="000D248D"/>
    <w:rsid w:val="000D2825"/>
    <w:rsid w:val="000D4159"/>
    <w:rsid w:val="000D64F7"/>
    <w:rsid w:val="000D729B"/>
    <w:rsid w:val="000E363B"/>
    <w:rsid w:val="000E6971"/>
    <w:rsid w:val="000F00AB"/>
    <w:rsid w:val="000F04AF"/>
    <w:rsid w:val="000F139C"/>
    <w:rsid w:val="000F2DE5"/>
    <w:rsid w:val="000F31B9"/>
    <w:rsid w:val="000F3C74"/>
    <w:rsid w:val="000F4CF5"/>
    <w:rsid w:val="000F725C"/>
    <w:rsid w:val="0010169E"/>
    <w:rsid w:val="00102F11"/>
    <w:rsid w:val="00103598"/>
    <w:rsid w:val="00103B16"/>
    <w:rsid w:val="00103E73"/>
    <w:rsid w:val="001043D3"/>
    <w:rsid w:val="00104928"/>
    <w:rsid w:val="00106C7A"/>
    <w:rsid w:val="0010757C"/>
    <w:rsid w:val="00111834"/>
    <w:rsid w:val="00112CDB"/>
    <w:rsid w:val="00113350"/>
    <w:rsid w:val="00113567"/>
    <w:rsid w:val="00113F9C"/>
    <w:rsid w:val="001147E2"/>
    <w:rsid w:val="00115968"/>
    <w:rsid w:val="00115D30"/>
    <w:rsid w:val="00115F67"/>
    <w:rsid w:val="00116620"/>
    <w:rsid w:val="001213B5"/>
    <w:rsid w:val="001215A3"/>
    <w:rsid w:val="00125350"/>
    <w:rsid w:val="00126458"/>
    <w:rsid w:val="001311DC"/>
    <w:rsid w:val="0013183E"/>
    <w:rsid w:val="0013319F"/>
    <w:rsid w:val="00135015"/>
    <w:rsid w:val="00135BD0"/>
    <w:rsid w:val="00136634"/>
    <w:rsid w:val="00137F15"/>
    <w:rsid w:val="00143045"/>
    <w:rsid w:val="001446D7"/>
    <w:rsid w:val="001460A8"/>
    <w:rsid w:val="00146BFF"/>
    <w:rsid w:val="00147C58"/>
    <w:rsid w:val="00147FF2"/>
    <w:rsid w:val="0015114E"/>
    <w:rsid w:val="00153D11"/>
    <w:rsid w:val="00155085"/>
    <w:rsid w:val="001565BD"/>
    <w:rsid w:val="001571DD"/>
    <w:rsid w:val="00157767"/>
    <w:rsid w:val="001604E3"/>
    <w:rsid w:val="001605EC"/>
    <w:rsid w:val="001607DB"/>
    <w:rsid w:val="00160922"/>
    <w:rsid w:val="00161946"/>
    <w:rsid w:val="00161BED"/>
    <w:rsid w:val="00163DC9"/>
    <w:rsid w:val="001643E9"/>
    <w:rsid w:val="00165119"/>
    <w:rsid w:val="0016563C"/>
    <w:rsid w:val="00166208"/>
    <w:rsid w:val="0016761F"/>
    <w:rsid w:val="0017091C"/>
    <w:rsid w:val="001712C6"/>
    <w:rsid w:val="00171C07"/>
    <w:rsid w:val="00173718"/>
    <w:rsid w:val="001737E3"/>
    <w:rsid w:val="00173DB4"/>
    <w:rsid w:val="00175BBC"/>
    <w:rsid w:val="0017699D"/>
    <w:rsid w:val="00177025"/>
    <w:rsid w:val="0018021B"/>
    <w:rsid w:val="00181F61"/>
    <w:rsid w:val="00183102"/>
    <w:rsid w:val="00183158"/>
    <w:rsid w:val="0018615B"/>
    <w:rsid w:val="001879A4"/>
    <w:rsid w:val="001939B4"/>
    <w:rsid w:val="00193E27"/>
    <w:rsid w:val="00194E8A"/>
    <w:rsid w:val="0019577A"/>
    <w:rsid w:val="001958BB"/>
    <w:rsid w:val="0019620D"/>
    <w:rsid w:val="001963CB"/>
    <w:rsid w:val="001970F9"/>
    <w:rsid w:val="00197BA5"/>
    <w:rsid w:val="001A0F3A"/>
    <w:rsid w:val="001A0FD9"/>
    <w:rsid w:val="001A1567"/>
    <w:rsid w:val="001A22E1"/>
    <w:rsid w:val="001A2588"/>
    <w:rsid w:val="001A2890"/>
    <w:rsid w:val="001A2F51"/>
    <w:rsid w:val="001A302B"/>
    <w:rsid w:val="001A55AE"/>
    <w:rsid w:val="001A79CC"/>
    <w:rsid w:val="001B146F"/>
    <w:rsid w:val="001B1BBF"/>
    <w:rsid w:val="001B498D"/>
    <w:rsid w:val="001B622B"/>
    <w:rsid w:val="001C066C"/>
    <w:rsid w:val="001C31BD"/>
    <w:rsid w:val="001C48E3"/>
    <w:rsid w:val="001C4EB4"/>
    <w:rsid w:val="001C6661"/>
    <w:rsid w:val="001C788C"/>
    <w:rsid w:val="001C7F36"/>
    <w:rsid w:val="001D035C"/>
    <w:rsid w:val="001D386D"/>
    <w:rsid w:val="001D4084"/>
    <w:rsid w:val="001D64CA"/>
    <w:rsid w:val="001E0199"/>
    <w:rsid w:val="001E03A5"/>
    <w:rsid w:val="001E2118"/>
    <w:rsid w:val="001E2907"/>
    <w:rsid w:val="001E3E57"/>
    <w:rsid w:val="001E4593"/>
    <w:rsid w:val="001E6F51"/>
    <w:rsid w:val="001E7E80"/>
    <w:rsid w:val="001F0385"/>
    <w:rsid w:val="001F19EB"/>
    <w:rsid w:val="001F19F5"/>
    <w:rsid w:val="001F1C6D"/>
    <w:rsid w:val="001F2A11"/>
    <w:rsid w:val="001F2B80"/>
    <w:rsid w:val="001F31B5"/>
    <w:rsid w:val="001F424C"/>
    <w:rsid w:val="001F589A"/>
    <w:rsid w:val="001F5FE0"/>
    <w:rsid w:val="001F6357"/>
    <w:rsid w:val="001F79B6"/>
    <w:rsid w:val="00201CE3"/>
    <w:rsid w:val="00202433"/>
    <w:rsid w:val="0020366C"/>
    <w:rsid w:val="00204B55"/>
    <w:rsid w:val="00211A44"/>
    <w:rsid w:val="00211AB2"/>
    <w:rsid w:val="00212E50"/>
    <w:rsid w:val="00215A21"/>
    <w:rsid w:val="00216477"/>
    <w:rsid w:val="00220053"/>
    <w:rsid w:val="00220AC2"/>
    <w:rsid w:val="0022104D"/>
    <w:rsid w:val="00221B1D"/>
    <w:rsid w:val="00221D3C"/>
    <w:rsid w:val="00223ECD"/>
    <w:rsid w:val="00224E99"/>
    <w:rsid w:val="002257A7"/>
    <w:rsid w:val="002273B6"/>
    <w:rsid w:val="00232D19"/>
    <w:rsid w:val="002345B7"/>
    <w:rsid w:val="00235A41"/>
    <w:rsid w:val="00235B51"/>
    <w:rsid w:val="002368F0"/>
    <w:rsid w:val="00237B2A"/>
    <w:rsid w:val="00237F25"/>
    <w:rsid w:val="002402BC"/>
    <w:rsid w:val="002404D8"/>
    <w:rsid w:val="002418E4"/>
    <w:rsid w:val="00241B5A"/>
    <w:rsid w:val="0024303F"/>
    <w:rsid w:val="00243E9D"/>
    <w:rsid w:val="00246B26"/>
    <w:rsid w:val="00247B0F"/>
    <w:rsid w:val="00252A5E"/>
    <w:rsid w:val="00252DA8"/>
    <w:rsid w:val="00253FD4"/>
    <w:rsid w:val="002545B8"/>
    <w:rsid w:val="00254DE4"/>
    <w:rsid w:val="0025512F"/>
    <w:rsid w:val="00255EAD"/>
    <w:rsid w:val="00256677"/>
    <w:rsid w:val="0025674B"/>
    <w:rsid w:val="002569EE"/>
    <w:rsid w:val="00257766"/>
    <w:rsid w:val="0026085A"/>
    <w:rsid w:val="00260E03"/>
    <w:rsid w:val="002613C7"/>
    <w:rsid w:val="002620C6"/>
    <w:rsid w:val="00264B1E"/>
    <w:rsid w:val="00264E97"/>
    <w:rsid w:val="00267EF5"/>
    <w:rsid w:val="00267FC7"/>
    <w:rsid w:val="00271599"/>
    <w:rsid w:val="002718F7"/>
    <w:rsid w:val="0027234B"/>
    <w:rsid w:val="00282984"/>
    <w:rsid w:val="00283330"/>
    <w:rsid w:val="00286FC1"/>
    <w:rsid w:val="0028734D"/>
    <w:rsid w:val="0029000F"/>
    <w:rsid w:val="00291334"/>
    <w:rsid w:val="00291F49"/>
    <w:rsid w:val="00292203"/>
    <w:rsid w:val="0029291F"/>
    <w:rsid w:val="00292F1B"/>
    <w:rsid w:val="00293589"/>
    <w:rsid w:val="002951CB"/>
    <w:rsid w:val="00295CB6"/>
    <w:rsid w:val="002962B3"/>
    <w:rsid w:val="002A0895"/>
    <w:rsid w:val="002A20F8"/>
    <w:rsid w:val="002A311D"/>
    <w:rsid w:val="002A3B73"/>
    <w:rsid w:val="002A495A"/>
    <w:rsid w:val="002A49A7"/>
    <w:rsid w:val="002A7BA0"/>
    <w:rsid w:val="002A7F6B"/>
    <w:rsid w:val="002B184F"/>
    <w:rsid w:val="002B1C50"/>
    <w:rsid w:val="002B2E30"/>
    <w:rsid w:val="002B3258"/>
    <w:rsid w:val="002B449D"/>
    <w:rsid w:val="002B6683"/>
    <w:rsid w:val="002B7709"/>
    <w:rsid w:val="002B7F34"/>
    <w:rsid w:val="002C009D"/>
    <w:rsid w:val="002C07B0"/>
    <w:rsid w:val="002C16A6"/>
    <w:rsid w:val="002C2021"/>
    <w:rsid w:val="002C29E7"/>
    <w:rsid w:val="002C309C"/>
    <w:rsid w:val="002C347B"/>
    <w:rsid w:val="002C4069"/>
    <w:rsid w:val="002C4AB9"/>
    <w:rsid w:val="002C525E"/>
    <w:rsid w:val="002C7152"/>
    <w:rsid w:val="002C7FF3"/>
    <w:rsid w:val="002D16C4"/>
    <w:rsid w:val="002D615D"/>
    <w:rsid w:val="002E006A"/>
    <w:rsid w:val="002E01E3"/>
    <w:rsid w:val="002E1E90"/>
    <w:rsid w:val="002E1F92"/>
    <w:rsid w:val="002E1FAB"/>
    <w:rsid w:val="002E210E"/>
    <w:rsid w:val="002E2B4D"/>
    <w:rsid w:val="002E3450"/>
    <w:rsid w:val="002E5DA0"/>
    <w:rsid w:val="002E6221"/>
    <w:rsid w:val="002F0845"/>
    <w:rsid w:val="002F0FC0"/>
    <w:rsid w:val="002F155B"/>
    <w:rsid w:val="002F1AA0"/>
    <w:rsid w:val="002F3DBB"/>
    <w:rsid w:val="002F3F12"/>
    <w:rsid w:val="002F4A0C"/>
    <w:rsid w:val="002F4CC7"/>
    <w:rsid w:val="002F4E88"/>
    <w:rsid w:val="002F520F"/>
    <w:rsid w:val="002F5FCE"/>
    <w:rsid w:val="002F62F8"/>
    <w:rsid w:val="002F70F8"/>
    <w:rsid w:val="002F7105"/>
    <w:rsid w:val="003002D1"/>
    <w:rsid w:val="0030071B"/>
    <w:rsid w:val="003017C2"/>
    <w:rsid w:val="00302CCB"/>
    <w:rsid w:val="0030338E"/>
    <w:rsid w:val="003035EE"/>
    <w:rsid w:val="0030364E"/>
    <w:rsid w:val="00303CE2"/>
    <w:rsid w:val="00304948"/>
    <w:rsid w:val="00305A87"/>
    <w:rsid w:val="00305D4B"/>
    <w:rsid w:val="003066EF"/>
    <w:rsid w:val="00306DBC"/>
    <w:rsid w:val="00310168"/>
    <w:rsid w:val="0031016B"/>
    <w:rsid w:val="00311BFC"/>
    <w:rsid w:val="00311D4A"/>
    <w:rsid w:val="003122D9"/>
    <w:rsid w:val="0031314B"/>
    <w:rsid w:val="0031378F"/>
    <w:rsid w:val="00315C35"/>
    <w:rsid w:val="00315ED7"/>
    <w:rsid w:val="00317086"/>
    <w:rsid w:val="00317B90"/>
    <w:rsid w:val="003209E2"/>
    <w:rsid w:val="00321B63"/>
    <w:rsid w:val="0032351A"/>
    <w:rsid w:val="00325F6A"/>
    <w:rsid w:val="00326DAF"/>
    <w:rsid w:val="00330982"/>
    <w:rsid w:val="00332644"/>
    <w:rsid w:val="00333F5E"/>
    <w:rsid w:val="00334A5A"/>
    <w:rsid w:val="0034097D"/>
    <w:rsid w:val="003421B6"/>
    <w:rsid w:val="003431B7"/>
    <w:rsid w:val="00343EB4"/>
    <w:rsid w:val="00344308"/>
    <w:rsid w:val="00345B6A"/>
    <w:rsid w:val="00345C0D"/>
    <w:rsid w:val="00345DE1"/>
    <w:rsid w:val="0034603C"/>
    <w:rsid w:val="00346309"/>
    <w:rsid w:val="00347055"/>
    <w:rsid w:val="0034713E"/>
    <w:rsid w:val="003511FC"/>
    <w:rsid w:val="0035353C"/>
    <w:rsid w:val="00354374"/>
    <w:rsid w:val="003544E8"/>
    <w:rsid w:val="0035558A"/>
    <w:rsid w:val="003557A0"/>
    <w:rsid w:val="00355816"/>
    <w:rsid w:val="0036255A"/>
    <w:rsid w:val="00363C94"/>
    <w:rsid w:val="003653EE"/>
    <w:rsid w:val="0036692F"/>
    <w:rsid w:val="003677BB"/>
    <w:rsid w:val="00367938"/>
    <w:rsid w:val="00371BE9"/>
    <w:rsid w:val="00375350"/>
    <w:rsid w:val="00376946"/>
    <w:rsid w:val="003770AA"/>
    <w:rsid w:val="003770E0"/>
    <w:rsid w:val="00377E79"/>
    <w:rsid w:val="00377E92"/>
    <w:rsid w:val="003805E9"/>
    <w:rsid w:val="003815CD"/>
    <w:rsid w:val="00382326"/>
    <w:rsid w:val="00382C63"/>
    <w:rsid w:val="00382EF7"/>
    <w:rsid w:val="00383967"/>
    <w:rsid w:val="003843FF"/>
    <w:rsid w:val="00390634"/>
    <w:rsid w:val="00392359"/>
    <w:rsid w:val="003938CF"/>
    <w:rsid w:val="00394977"/>
    <w:rsid w:val="003969C6"/>
    <w:rsid w:val="00397BE8"/>
    <w:rsid w:val="003A14CD"/>
    <w:rsid w:val="003A246F"/>
    <w:rsid w:val="003A2A1C"/>
    <w:rsid w:val="003A2D28"/>
    <w:rsid w:val="003A391D"/>
    <w:rsid w:val="003A6387"/>
    <w:rsid w:val="003B3193"/>
    <w:rsid w:val="003B6266"/>
    <w:rsid w:val="003B6D50"/>
    <w:rsid w:val="003B6E6C"/>
    <w:rsid w:val="003C06FA"/>
    <w:rsid w:val="003C1A8E"/>
    <w:rsid w:val="003C552F"/>
    <w:rsid w:val="003C5D29"/>
    <w:rsid w:val="003C66FA"/>
    <w:rsid w:val="003C6833"/>
    <w:rsid w:val="003D0540"/>
    <w:rsid w:val="003D263F"/>
    <w:rsid w:val="003D35C0"/>
    <w:rsid w:val="003D3A53"/>
    <w:rsid w:val="003D6E0A"/>
    <w:rsid w:val="003D6FCC"/>
    <w:rsid w:val="003D7BBC"/>
    <w:rsid w:val="003E0331"/>
    <w:rsid w:val="003E1185"/>
    <w:rsid w:val="003E1FCE"/>
    <w:rsid w:val="003E2316"/>
    <w:rsid w:val="003E2C56"/>
    <w:rsid w:val="003E3098"/>
    <w:rsid w:val="003E3548"/>
    <w:rsid w:val="003E6117"/>
    <w:rsid w:val="003E6590"/>
    <w:rsid w:val="003F0343"/>
    <w:rsid w:val="003F300E"/>
    <w:rsid w:val="003F32BB"/>
    <w:rsid w:val="003F3F71"/>
    <w:rsid w:val="003F685D"/>
    <w:rsid w:val="003F6A91"/>
    <w:rsid w:val="003F7FCE"/>
    <w:rsid w:val="00400D29"/>
    <w:rsid w:val="00402612"/>
    <w:rsid w:val="00403526"/>
    <w:rsid w:val="00403ABB"/>
    <w:rsid w:val="004045A0"/>
    <w:rsid w:val="0040481C"/>
    <w:rsid w:val="0040482F"/>
    <w:rsid w:val="004053E9"/>
    <w:rsid w:val="004062CE"/>
    <w:rsid w:val="00406D44"/>
    <w:rsid w:val="00410AB1"/>
    <w:rsid w:val="00412201"/>
    <w:rsid w:val="00412973"/>
    <w:rsid w:val="004136D8"/>
    <w:rsid w:val="00413745"/>
    <w:rsid w:val="00414209"/>
    <w:rsid w:val="0041429C"/>
    <w:rsid w:val="004147E2"/>
    <w:rsid w:val="00415F2C"/>
    <w:rsid w:val="00416127"/>
    <w:rsid w:val="004164B2"/>
    <w:rsid w:val="00416631"/>
    <w:rsid w:val="00422731"/>
    <w:rsid w:val="00423A59"/>
    <w:rsid w:val="004240C2"/>
    <w:rsid w:val="0042465C"/>
    <w:rsid w:val="004249BB"/>
    <w:rsid w:val="00424C3E"/>
    <w:rsid w:val="00425E03"/>
    <w:rsid w:val="00427470"/>
    <w:rsid w:val="004305C4"/>
    <w:rsid w:val="0043138D"/>
    <w:rsid w:val="0043277A"/>
    <w:rsid w:val="00435BDE"/>
    <w:rsid w:val="004374FA"/>
    <w:rsid w:val="00437A6F"/>
    <w:rsid w:val="00440D4E"/>
    <w:rsid w:val="00442EAC"/>
    <w:rsid w:val="0044313B"/>
    <w:rsid w:val="00447809"/>
    <w:rsid w:val="00450907"/>
    <w:rsid w:val="00451504"/>
    <w:rsid w:val="0045186C"/>
    <w:rsid w:val="00455FBE"/>
    <w:rsid w:val="00456DFC"/>
    <w:rsid w:val="00457D77"/>
    <w:rsid w:val="00460792"/>
    <w:rsid w:val="00460A93"/>
    <w:rsid w:val="0046181B"/>
    <w:rsid w:val="00462CE1"/>
    <w:rsid w:val="00464F2E"/>
    <w:rsid w:val="004659FB"/>
    <w:rsid w:val="00470B48"/>
    <w:rsid w:val="004721EA"/>
    <w:rsid w:val="00474315"/>
    <w:rsid w:val="004752E9"/>
    <w:rsid w:val="00476C95"/>
    <w:rsid w:val="0047791F"/>
    <w:rsid w:val="004831D1"/>
    <w:rsid w:val="004839C8"/>
    <w:rsid w:val="00483F01"/>
    <w:rsid w:val="004856C2"/>
    <w:rsid w:val="0048632C"/>
    <w:rsid w:val="0048659D"/>
    <w:rsid w:val="00490B6E"/>
    <w:rsid w:val="0049140A"/>
    <w:rsid w:val="00493F5E"/>
    <w:rsid w:val="004963F2"/>
    <w:rsid w:val="0049644B"/>
    <w:rsid w:val="004A0501"/>
    <w:rsid w:val="004A0FD8"/>
    <w:rsid w:val="004A43BE"/>
    <w:rsid w:val="004A63AB"/>
    <w:rsid w:val="004B0073"/>
    <w:rsid w:val="004B02DE"/>
    <w:rsid w:val="004B43E4"/>
    <w:rsid w:val="004B486A"/>
    <w:rsid w:val="004B5C13"/>
    <w:rsid w:val="004B6E37"/>
    <w:rsid w:val="004B733C"/>
    <w:rsid w:val="004C052B"/>
    <w:rsid w:val="004C25AF"/>
    <w:rsid w:val="004C3314"/>
    <w:rsid w:val="004C3D67"/>
    <w:rsid w:val="004C4378"/>
    <w:rsid w:val="004C4D9A"/>
    <w:rsid w:val="004D1A0A"/>
    <w:rsid w:val="004D24DD"/>
    <w:rsid w:val="004D28C9"/>
    <w:rsid w:val="004D2FD4"/>
    <w:rsid w:val="004D5DEB"/>
    <w:rsid w:val="004D6F4D"/>
    <w:rsid w:val="004E0E90"/>
    <w:rsid w:val="004E0F2D"/>
    <w:rsid w:val="004E23BC"/>
    <w:rsid w:val="004E3025"/>
    <w:rsid w:val="004E32E8"/>
    <w:rsid w:val="004E3C24"/>
    <w:rsid w:val="004E4CD7"/>
    <w:rsid w:val="004E4D35"/>
    <w:rsid w:val="004E60A3"/>
    <w:rsid w:val="004E61DC"/>
    <w:rsid w:val="004E6C1D"/>
    <w:rsid w:val="004E724E"/>
    <w:rsid w:val="004E7345"/>
    <w:rsid w:val="004E7B53"/>
    <w:rsid w:val="004F016F"/>
    <w:rsid w:val="004F0696"/>
    <w:rsid w:val="004F2A54"/>
    <w:rsid w:val="004F5781"/>
    <w:rsid w:val="004F6016"/>
    <w:rsid w:val="005049BB"/>
    <w:rsid w:val="005058ED"/>
    <w:rsid w:val="00506FD5"/>
    <w:rsid w:val="0050771E"/>
    <w:rsid w:val="00512A3E"/>
    <w:rsid w:val="00514A22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4DEB"/>
    <w:rsid w:val="0052560B"/>
    <w:rsid w:val="00526655"/>
    <w:rsid w:val="00527D1A"/>
    <w:rsid w:val="00530992"/>
    <w:rsid w:val="00531DB0"/>
    <w:rsid w:val="00532CCA"/>
    <w:rsid w:val="00533265"/>
    <w:rsid w:val="00533CA0"/>
    <w:rsid w:val="00534434"/>
    <w:rsid w:val="00534D06"/>
    <w:rsid w:val="00535B51"/>
    <w:rsid w:val="0053616C"/>
    <w:rsid w:val="00536C85"/>
    <w:rsid w:val="00540573"/>
    <w:rsid w:val="0054176A"/>
    <w:rsid w:val="005449A5"/>
    <w:rsid w:val="00545A4A"/>
    <w:rsid w:val="0054679A"/>
    <w:rsid w:val="00547123"/>
    <w:rsid w:val="0055007E"/>
    <w:rsid w:val="00550338"/>
    <w:rsid w:val="00551BEF"/>
    <w:rsid w:val="00552333"/>
    <w:rsid w:val="00552406"/>
    <w:rsid w:val="00552A5C"/>
    <w:rsid w:val="00552B5D"/>
    <w:rsid w:val="00552EC6"/>
    <w:rsid w:val="005530F0"/>
    <w:rsid w:val="00554699"/>
    <w:rsid w:val="005564CE"/>
    <w:rsid w:val="0056094F"/>
    <w:rsid w:val="00560FC0"/>
    <w:rsid w:val="0056139A"/>
    <w:rsid w:val="00561451"/>
    <w:rsid w:val="005623EC"/>
    <w:rsid w:val="00563629"/>
    <w:rsid w:val="00563788"/>
    <w:rsid w:val="00563F1C"/>
    <w:rsid w:val="00564459"/>
    <w:rsid w:val="00564BF7"/>
    <w:rsid w:val="00566286"/>
    <w:rsid w:val="005706A6"/>
    <w:rsid w:val="005708DE"/>
    <w:rsid w:val="00570D3D"/>
    <w:rsid w:val="005767D4"/>
    <w:rsid w:val="00577DFF"/>
    <w:rsid w:val="00577F67"/>
    <w:rsid w:val="00581028"/>
    <w:rsid w:val="0058272A"/>
    <w:rsid w:val="00582C1B"/>
    <w:rsid w:val="0058506C"/>
    <w:rsid w:val="005864B6"/>
    <w:rsid w:val="00587CE9"/>
    <w:rsid w:val="00590630"/>
    <w:rsid w:val="00592087"/>
    <w:rsid w:val="005930CB"/>
    <w:rsid w:val="005946AB"/>
    <w:rsid w:val="0059654A"/>
    <w:rsid w:val="005A1DB0"/>
    <w:rsid w:val="005A1EEB"/>
    <w:rsid w:val="005A3697"/>
    <w:rsid w:val="005A62D0"/>
    <w:rsid w:val="005A7805"/>
    <w:rsid w:val="005B0661"/>
    <w:rsid w:val="005B096B"/>
    <w:rsid w:val="005B0B25"/>
    <w:rsid w:val="005B2A49"/>
    <w:rsid w:val="005B3734"/>
    <w:rsid w:val="005B4124"/>
    <w:rsid w:val="005B500A"/>
    <w:rsid w:val="005B545E"/>
    <w:rsid w:val="005B5788"/>
    <w:rsid w:val="005B6B18"/>
    <w:rsid w:val="005B717D"/>
    <w:rsid w:val="005B7C44"/>
    <w:rsid w:val="005C028D"/>
    <w:rsid w:val="005C1F6E"/>
    <w:rsid w:val="005C2D34"/>
    <w:rsid w:val="005C322D"/>
    <w:rsid w:val="005C36AB"/>
    <w:rsid w:val="005C36F6"/>
    <w:rsid w:val="005C4B58"/>
    <w:rsid w:val="005C5482"/>
    <w:rsid w:val="005C5502"/>
    <w:rsid w:val="005C581A"/>
    <w:rsid w:val="005C5C97"/>
    <w:rsid w:val="005C7DBD"/>
    <w:rsid w:val="005D167B"/>
    <w:rsid w:val="005D1E99"/>
    <w:rsid w:val="005D4914"/>
    <w:rsid w:val="005D556C"/>
    <w:rsid w:val="005D7F28"/>
    <w:rsid w:val="005E02F8"/>
    <w:rsid w:val="005E0FB0"/>
    <w:rsid w:val="005E198F"/>
    <w:rsid w:val="005F000D"/>
    <w:rsid w:val="005F099A"/>
    <w:rsid w:val="005F133F"/>
    <w:rsid w:val="005F1410"/>
    <w:rsid w:val="005F1B24"/>
    <w:rsid w:val="005F20D5"/>
    <w:rsid w:val="005F23A1"/>
    <w:rsid w:val="005F25EE"/>
    <w:rsid w:val="005F26EB"/>
    <w:rsid w:val="005F3FCE"/>
    <w:rsid w:val="005F4EEF"/>
    <w:rsid w:val="005F7899"/>
    <w:rsid w:val="00601789"/>
    <w:rsid w:val="00604D80"/>
    <w:rsid w:val="0060528C"/>
    <w:rsid w:val="00605CBE"/>
    <w:rsid w:val="00606181"/>
    <w:rsid w:val="00606CA9"/>
    <w:rsid w:val="00606FA7"/>
    <w:rsid w:val="00610E07"/>
    <w:rsid w:val="00611F93"/>
    <w:rsid w:val="00612469"/>
    <w:rsid w:val="006130FA"/>
    <w:rsid w:val="006136F1"/>
    <w:rsid w:val="00613846"/>
    <w:rsid w:val="006147A3"/>
    <w:rsid w:val="006175F8"/>
    <w:rsid w:val="00617960"/>
    <w:rsid w:val="00620C68"/>
    <w:rsid w:val="006215DA"/>
    <w:rsid w:val="00621F3B"/>
    <w:rsid w:val="00621FB8"/>
    <w:rsid w:val="00622881"/>
    <w:rsid w:val="00623ADC"/>
    <w:rsid w:val="0062442D"/>
    <w:rsid w:val="006244F9"/>
    <w:rsid w:val="0062450B"/>
    <w:rsid w:val="00624713"/>
    <w:rsid w:val="00626134"/>
    <w:rsid w:val="00626600"/>
    <w:rsid w:val="00626AA9"/>
    <w:rsid w:val="00630E6A"/>
    <w:rsid w:val="00631491"/>
    <w:rsid w:val="006317E7"/>
    <w:rsid w:val="00634271"/>
    <w:rsid w:val="00636C39"/>
    <w:rsid w:val="006407A0"/>
    <w:rsid w:val="00640A30"/>
    <w:rsid w:val="00643EC3"/>
    <w:rsid w:val="00644BB6"/>
    <w:rsid w:val="00646BB7"/>
    <w:rsid w:val="0064782C"/>
    <w:rsid w:val="0065078E"/>
    <w:rsid w:val="0065134D"/>
    <w:rsid w:val="00651F00"/>
    <w:rsid w:val="006525E7"/>
    <w:rsid w:val="00654C99"/>
    <w:rsid w:val="00654EB2"/>
    <w:rsid w:val="00655A8E"/>
    <w:rsid w:val="006574A1"/>
    <w:rsid w:val="00661392"/>
    <w:rsid w:val="006638AF"/>
    <w:rsid w:val="006638B7"/>
    <w:rsid w:val="00665B40"/>
    <w:rsid w:val="00665BE9"/>
    <w:rsid w:val="0066708C"/>
    <w:rsid w:val="00667775"/>
    <w:rsid w:val="006700B9"/>
    <w:rsid w:val="00670F6A"/>
    <w:rsid w:val="00671659"/>
    <w:rsid w:val="0067519B"/>
    <w:rsid w:val="0068262D"/>
    <w:rsid w:val="0068488C"/>
    <w:rsid w:val="00685F3F"/>
    <w:rsid w:val="00687530"/>
    <w:rsid w:val="00687A57"/>
    <w:rsid w:val="00687D58"/>
    <w:rsid w:val="00687DC6"/>
    <w:rsid w:val="0069277B"/>
    <w:rsid w:val="00692EAC"/>
    <w:rsid w:val="00693F68"/>
    <w:rsid w:val="00694F2F"/>
    <w:rsid w:val="0069546D"/>
    <w:rsid w:val="00695C2C"/>
    <w:rsid w:val="00696540"/>
    <w:rsid w:val="006966E4"/>
    <w:rsid w:val="006971B4"/>
    <w:rsid w:val="006A1B5F"/>
    <w:rsid w:val="006A2B36"/>
    <w:rsid w:val="006A5668"/>
    <w:rsid w:val="006A5A52"/>
    <w:rsid w:val="006A5ACA"/>
    <w:rsid w:val="006A5F42"/>
    <w:rsid w:val="006A61C9"/>
    <w:rsid w:val="006A63A8"/>
    <w:rsid w:val="006A6A41"/>
    <w:rsid w:val="006A7C80"/>
    <w:rsid w:val="006B013B"/>
    <w:rsid w:val="006B328E"/>
    <w:rsid w:val="006B37AE"/>
    <w:rsid w:val="006B4715"/>
    <w:rsid w:val="006B4992"/>
    <w:rsid w:val="006B4D8D"/>
    <w:rsid w:val="006B5CDE"/>
    <w:rsid w:val="006B7C79"/>
    <w:rsid w:val="006B7FAE"/>
    <w:rsid w:val="006C3B58"/>
    <w:rsid w:val="006C47A4"/>
    <w:rsid w:val="006C5270"/>
    <w:rsid w:val="006C57C1"/>
    <w:rsid w:val="006C7D0E"/>
    <w:rsid w:val="006D0A1C"/>
    <w:rsid w:val="006D0C7D"/>
    <w:rsid w:val="006D3435"/>
    <w:rsid w:val="006D6DA0"/>
    <w:rsid w:val="006E156D"/>
    <w:rsid w:val="006E15FE"/>
    <w:rsid w:val="006E3E4E"/>
    <w:rsid w:val="006E5785"/>
    <w:rsid w:val="006E5FE1"/>
    <w:rsid w:val="006E6F95"/>
    <w:rsid w:val="006E7B22"/>
    <w:rsid w:val="006F079F"/>
    <w:rsid w:val="006F182D"/>
    <w:rsid w:val="006F2E80"/>
    <w:rsid w:val="006F5AFF"/>
    <w:rsid w:val="006F5BD5"/>
    <w:rsid w:val="007007B0"/>
    <w:rsid w:val="00702127"/>
    <w:rsid w:val="00703A6A"/>
    <w:rsid w:val="00704253"/>
    <w:rsid w:val="00704263"/>
    <w:rsid w:val="00705F81"/>
    <w:rsid w:val="00705FDA"/>
    <w:rsid w:val="00707194"/>
    <w:rsid w:val="0070741A"/>
    <w:rsid w:val="007125CD"/>
    <w:rsid w:val="00712CD2"/>
    <w:rsid w:val="0071327D"/>
    <w:rsid w:val="007140CC"/>
    <w:rsid w:val="00714F3B"/>
    <w:rsid w:val="0071779D"/>
    <w:rsid w:val="00717A7F"/>
    <w:rsid w:val="0072145E"/>
    <w:rsid w:val="0072274E"/>
    <w:rsid w:val="00723448"/>
    <w:rsid w:val="0072540D"/>
    <w:rsid w:val="007256A6"/>
    <w:rsid w:val="007261AB"/>
    <w:rsid w:val="007266BC"/>
    <w:rsid w:val="007302BB"/>
    <w:rsid w:val="00731FC1"/>
    <w:rsid w:val="00732BA1"/>
    <w:rsid w:val="007352A5"/>
    <w:rsid w:val="0073594B"/>
    <w:rsid w:val="00736074"/>
    <w:rsid w:val="00736232"/>
    <w:rsid w:val="007377AA"/>
    <w:rsid w:val="007408FA"/>
    <w:rsid w:val="00741B71"/>
    <w:rsid w:val="00742007"/>
    <w:rsid w:val="00742362"/>
    <w:rsid w:val="00743A90"/>
    <w:rsid w:val="00744490"/>
    <w:rsid w:val="007504E5"/>
    <w:rsid w:val="007517F8"/>
    <w:rsid w:val="00752C00"/>
    <w:rsid w:val="0075346C"/>
    <w:rsid w:val="007562AF"/>
    <w:rsid w:val="00756903"/>
    <w:rsid w:val="00757784"/>
    <w:rsid w:val="00761DB5"/>
    <w:rsid w:val="007649F7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81DF8"/>
    <w:rsid w:val="007826FF"/>
    <w:rsid w:val="00782A79"/>
    <w:rsid w:val="00783164"/>
    <w:rsid w:val="00783980"/>
    <w:rsid w:val="00784339"/>
    <w:rsid w:val="00785453"/>
    <w:rsid w:val="00787902"/>
    <w:rsid w:val="00787907"/>
    <w:rsid w:val="007879F9"/>
    <w:rsid w:val="00787A92"/>
    <w:rsid w:val="0079024B"/>
    <w:rsid w:val="00790C1F"/>
    <w:rsid w:val="00791694"/>
    <w:rsid w:val="0079323B"/>
    <w:rsid w:val="0079424E"/>
    <w:rsid w:val="00796CB2"/>
    <w:rsid w:val="00797417"/>
    <w:rsid w:val="00797B31"/>
    <w:rsid w:val="007A082A"/>
    <w:rsid w:val="007A10B0"/>
    <w:rsid w:val="007A47B5"/>
    <w:rsid w:val="007A5697"/>
    <w:rsid w:val="007B244A"/>
    <w:rsid w:val="007B6642"/>
    <w:rsid w:val="007B768F"/>
    <w:rsid w:val="007B7B6D"/>
    <w:rsid w:val="007C0C61"/>
    <w:rsid w:val="007C20C3"/>
    <w:rsid w:val="007C38CD"/>
    <w:rsid w:val="007C3F33"/>
    <w:rsid w:val="007C530F"/>
    <w:rsid w:val="007C78B8"/>
    <w:rsid w:val="007D1970"/>
    <w:rsid w:val="007D2013"/>
    <w:rsid w:val="007D37AD"/>
    <w:rsid w:val="007D3C3C"/>
    <w:rsid w:val="007D4A4B"/>
    <w:rsid w:val="007E12F9"/>
    <w:rsid w:val="007E2CF6"/>
    <w:rsid w:val="007E375F"/>
    <w:rsid w:val="007E37A0"/>
    <w:rsid w:val="007E6A2F"/>
    <w:rsid w:val="007E79E0"/>
    <w:rsid w:val="007F039F"/>
    <w:rsid w:val="007F0CDA"/>
    <w:rsid w:val="007F0D2D"/>
    <w:rsid w:val="007F3B56"/>
    <w:rsid w:val="007F7849"/>
    <w:rsid w:val="007F7863"/>
    <w:rsid w:val="0080085C"/>
    <w:rsid w:val="00802E2D"/>
    <w:rsid w:val="008066FF"/>
    <w:rsid w:val="00806AB5"/>
    <w:rsid w:val="008071DD"/>
    <w:rsid w:val="008073AD"/>
    <w:rsid w:val="00807582"/>
    <w:rsid w:val="00810688"/>
    <w:rsid w:val="00812EE9"/>
    <w:rsid w:val="008133F3"/>
    <w:rsid w:val="008138A7"/>
    <w:rsid w:val="00814235"/>
    <w:rsid w:val="00814AB3"/>
    <w:rsid w:val="00815AE4"/>
    <w:rsid w:val="00817BD2"/>
    <w:rsid w:val="00821BFC"/>
    <w:rsid w:val="00823CDC"/>
    <w:rsid w:val="00826131"/>
    <w:rsid w:val="00826332"/>
    <w:rsid w:val="008270BD"/>
    <w:rsid w:val="00827386"/>
    <w:rsid w:val="008326B8"/>
    <w:rsid w:val="008333AD"/>
    <w:rsid w:val="00834126"/>
    <w:rsid w:val="008350D3"/>
    <w:rsid w:val="0084079E"/>
    <w:rsid w:val="0084170C"/>
    <w:rsid w:val="008440B7"/>
    <w:rsid w:val="00844B2B"/>
    <w:rsid w:val="00845139"/>
    <w:rsid w:val="008456D0"/>
    <w:rsid w:val="00847646"/>
    <w:rsid w:val="00847734"/>
    <w:rsid w:val="00850ECE"/>
    <w:rsid w:val="008521F7"/>
    <w:rsid w:val="00852356"/>
    <w:rsid w:val="00852492"/>
    <w:rsid w:val="00852F61"/>
    <w:rsid w:val="0085362B"/>
    <w:rsid w:val="00854060"/>
    <w:rsid w:val="00854287"/>
    <w:rsid w:val="00854D23"/>
    <w:rsid w:val="00855298"/>
    <w:rsid w:val="00855F3F"/>
    <w:rsid w:val="00856CA9"/>
    <w:rsid w:val="00857876"/>
    <w:rsid w:val="00861FDC"/>
    <w:rsid w:val="00862056"/>
    <w:rsid w:val="00863916"/>
    <w:rsid w:val="008642FE"/>
    <w:rsid w:val="00864B23"/>
    <w:rsid w:val="00864E93"/>
    <w:rsid w:val="008654AA"/>
    <w:rsid w:val="00865712"/>
    <w:rsid w:val="00865DC9"/>
    <w:rsid w:val="008703EF"/>
    <w:rsid w:val="00870C5E"/>
    <w:rsid w:val="00870FCC"/>
    <w:rsid w:val="008725C5"/>
    <w:rsid w:val="008737B2"/>
    <w:rsid w:val="0087427C"/>
    <w:rsid w:val="00875F8D"/>
    <w:rsid w:val="0087626E"/>
    <w:rsid w:val="008808A7"/>
    <w:rsid w:val="00881827"/>
    <w:rsid w:val="00882DEE"/>
    <w:rsid w:val="008832FD"/>
    <w:rsid w:val="00890A15"/>
    <w:rsid w:val="00892B0C"/>
    <w:rsid w:val="00892D1C"/>
    <w:rsid w:val="00893128"/>
    <w:rsid w:val="008939B6"/>
    <w:rsid w:val="00893E96"/>
    <w:rsid w:val="00894CAD"/>
    <w:rsid w:val="00896372"/>
    <w:rsid w:val="00896DDF"/>
    <w:rsid w:val="00897173"/>
    <w:rsid w:val="008973BB"/>
    <w:rsid w:val="00897937"/>
    <w:rsid w:val="008A0C62"/>
    <w:rsid w:val="008A1C31"/>
    <w:rsid w:val="008A2D1B"/>
    <w:rsid w:val="008A46D4"/>
    <w:rsid w:val="008A56B9"/>
    <w:rsid w:val="008A613D"/>
    <w:rsid w:val="008A6ECE"/>
    <w:rsid w:val="008B0A11"/>
    <w:rsid w:val="008B1414"/>
    <w:rsid w:val="008B19D5"/>
    <w:rsid w:val="008B2338"/>
    <w:rsid w:val="008B28D7"/>
    <w:rsid w:val="008B3D96"/>
    <w:rsid w:val="008B4ECE"/>
    <w:rsid w:val="008C1256"/>
    <w:rsid w:val="008C48FB"/>
    <w:rsid w:val="008C6E67"/>
    <w:rsid w:val="008C7CC7"/>
    <w:rsid w:val="008C7F06"/>
    <w:rsid w:val="008D019D"/>
    <w:rsid w:val="008D1864"/>
    <w:rsid w:val="008D4715"/>
    <w:rsid w:val="008D563F"/>
    <w:rsid w:val="008D5789"/>
    <w:rsid w:val="008D64EB"/>
    <w:rsid w:val="008E0B11"/>
    <w:rsid w:val="008E0D97"/>
    <w:rsid w:val="008E3B86"/>
    <w:rsid w:val="008E682B"/>
    <w:rsid w:val="008F04EA"/>
    <w:rsid w:val="008F0688"/>
    <w:rsid w:val="008F1A6F"/>
    <w:rsid w:val="008F46A6"/>
    <w:rsid w:val="008F5097"/>
    <w:rsid w:val="008F6661"/>
    <w:rsid w:val="008F69DC"/>
    <w:rsid w:val="008F7593"/>
    <w:rsid w:val="008F7BD5"/>
    <w:rsid w:val="009025A7"/>
    <w:rsid w:val="00902EAF"/>
    <w:rsid w:val="00903213"/>
    <w:rsid w:val="0090374F"/>
    <w:rsid w:val="00904A9C"/>
    <w:rsid w:val="00905F9C"/>
    <w:rsid w:val="009066C4"/>
    <w:rsid w:val="00911365"/>
    <w:rsid w:val="009114DD"/>
    <w:rsid w:val="00912299"/>
    <w:rsid w:val="00913041"/>
    <w:rsid w:val="009142F7"/>
    <w:rsid w:val="00914C89"/>
    <w:rsid w:val="00914ECA"/>
    <w:rsid w:val="00915324"/>
    <w:rsid w:val="00916E3D"/>
    <w:rsid w:val="00917666"/>
    <w:rsid w:val="00920496"/>
    <w:rsid w:val="00920B31"/>
    <w:rsid w:val="00920E8F"/>
    <w:rsid w:val="009219EE"/>
    <w:rsid w:val="00923805"/>
    <w:rsid w:val="00924838"/>
    <w:rsid w:val="00924F32"/>
    <w:rsid w:val="009252DD"/>
    <w:rsid w:val="00927F87"/>
    <w:rsid w:val="0093039D"/>
    <w:rsid w:val="0093059A"/>
    <w:rsid w:val="009332CA"/>
    <w:rsid w:val="00933829"/>
    <w:rsid w:val="009347B4"/>
    <w:rsid w:val="00934F0F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B6A"/>
    <w:rsid w:val="00943D79"/>
    <w:rsid w:val="00944DD4"/>
    <w:rsid w:val="00945158"/>
    <w:rsid w:val="0094620D"/>
    <w:rsid w:val="009468DC"/>
    <w:rsid w:val="00946AC5"/>
    <w:rsid w:val="00947023"/>
    <w:rsid w:val="00947730"/>
    <w:rsid w:val="00947CFC"/>
    <w:rsid w:val="009509E5"/>
    <w:rsid w:val="0095116A"/>
    <w:rsid w:val="00953343"/>
    <w:rsid w:val="009549F4"/>
    <w:rsid w:val="00957BC5"/>
    <w:rsid w:val="0096096F"/>
    <w:rsid w:val="00961977"/>
    <w:rsid w:val="00961F8E"/>
    <w:rsid w:val="00962971"/>
    <w:rsid w:val="009629AE"/>
    <w:rsid w:val="009630C7"/>
    <w:rsid w:val="009658EE"/>
    <w:rsid w:val="00967032"/>
    <w:rsid w:val="00967B61"/>
    <w:rsid w:val="00970FFF"/>
    <w:rsid w:val="009737F5"/>
    <w:rsid w:val="00974695"/>
    <w:rsid w:val="00975745"/>
    <w:rsid w:val="00975DF8"/>
    <w:rsid w:val="00981749"/>
    <w:rsid w:val="00981DA8"/>
    <w:rsid w:val="00983221"/>
    <w:rsid w:val="00983FB1"/>
    <w:rsid w:val="00984C63"/>
    <w:rsid w:val="00985A70"/>
    <w:rsid w:val="00987129"/>
    <w:rsid w:val="00990C3A"/>
    <w:rsid w:val="00990DCA"/>
    <w:rsid w:val="00992430"/>
    <w:rsid w:val="00993D75"/>
    <w:rsid w:val="00994440"/>
    <w:rsid w:val="009944D3"/>
    <w:rsid w:val="00994625"/>
    <w:rsid w:val="00994748"/>
    <w:rsid w:val="0099499A"/>
    <w:rsid w:val="00994E58"/>
    <w:rsid w:val="00996711"/>
    <w:rsid w:val="0099783F"/>
    <w:rsid w:val="009A17F8"/>
    <w:rsid w:val="009A24BB"/>
    <w:rsid w:val="009A425E"/>
    <w:rsid w:val="009A45F8"/>
    <w:rsid w:val="009A5124"/>
    <w:rsid w:val="009A6D1A"/>
    <w:rsid w:val="009B0208"/>
    <w:rsid w:val="009B1A40"/>
    <w:rsid w:val="009B25B1"/>
    <w:rsid w:val="009B27EC"/>
    <w:rsid w:val="009B2D7F"/>
    <w:rsid w:val="009B65D7"/>
    <w:rsid w:val="009B6870"/>
    <w:rsid w:val="009B7185"/>
    <w:rsid w:val="009B7801"/>
    <w:rsid w:val="009C20B4"/>
    <w:rsid w:val="009C3209"/>
    <w:rsid w:val="009C51D1"/>
    <w:rsid w:val="009C5926"/>
    <w:rsid w:val="009C5BFA"/>
    <w:rsid w:val="009C5DB5"/>
    <w:rsid w:val="009C6C88"/>
    <w:rsid w:val="009C71BB"/>
    <w:rsid w:val="009D17BF"/>
    <w:rsid w:val="009D40AE"/>
    <w:rsid w:val="009E0854"/>
    <w:rsid w:val="009E0D29"/>
    <w:rsid w:val="009E2A9B"/>
    <w:rsid w:val="009E2B23"/>
    <w:rsid w:val="009E50CB"/>
    <w:rsid w:val="009E68F6"/>
    <w:rsid w:val="009F0568"/>
    <w:rsid w:val="009F1344"/>
    <w:rsid w:val="009F136F"/>
    <w:rsid w:val="009F177C"/>
    <w:rsid w:val="009F1A67"/>
    <w:rsid w:val="009F38C6"/>
    <w:rsid w:val="009F3A50"/>
    <w:rsid w:val="009F72E3"/>
    <w:rsid w:val="00A00593"/>
    <w:rsid w:val="00A00C11"/>
    <w:rsid w:val="00A02174"/>
    <w:rsid w:val="00A021A9"/>
    <w:rsid w:val="00A02B0F"/>
    <w:rsid w:val="00A0372E"/>
    <w:rsid w:val="00A064A4"/>
    <w:rsid w:val="00A06DE8"/>
    <w:rsid w:val="00A10876"/>
    <w:rsid w:val="00A1163B"/>
    <w:rsid w:val="00A1260C"/>
    <w:rsid w:val="00A12B4D"/>
    <w:rsid w:val="00A17B64"/>
    <w:rsid w:val="00A21DCB"/>
    <w:rsid w:val="00A22767"/>
    <w:rsid w:val="00A2440E"/>
    <w:rsid w:val="00A25721"/>
    <w:rsid w:val="00A26F9D"/>
    <w:rsid w:val="00A3123D"/>
    <w:rsid w:val="00A324E7"/>
    <w:rsid w:val="00A32666"/>
    <w:rsid w:val="00A33293"/>
    <w:rsid w:val="00A33330"/>
    <w:rsid w:val="00A333FF"/>
    <w:rsid w:val="00A34529"/>
    <w:rsid w:val="00A34D2E"/>
    <w:rsid w:val="00A35EFF"/>
    <w:rsid w:val="00A40492"/>
    <w:rsid w:val="00A406E6"/>
    <w:rsid w:val="00A427AE"/>
    <w:rsid w:val="00A4384F"/>
    <w:rsid w:val="00A50121"/>
    <w:rsid w:val="00A50943"/>
    <w:rsid w:val="00A50DCE"/>
    <w:rsid w:val="00A50E88"/>
    <w:rsid w:val="00A55010"/>
    <w:rsid w:val="00A57EBF"/>
    <w:rsid w:val="00A60126"/>
    <w:rsid w:val="00A60F00"/>
    <w:rsid w:val="00A61B90"/>
    <w:rsid w:val="00A61D65"/>
    <w:rsid w:val="00A63BC3"/>
    <w:rsid w:val="00A66467"/>
    <w:rsid w:val="00A67897"/>
    <w:rsid w:val="00A6798F"/>
    <w:rsid w:val="00A70388"/>
    <w:rsid w:val="00A710E5"/>
    <w:rsid w:val="00A713E4"/>
    <w:rsid w:val="00A71CAC"/>
    <w:rsid w:val="00A72EFF"/>
    <w:rsid w:val="00A73397"/>
    <w:rsid w:val="00A7511F"/>
    <w:rsid w:val="00A75DAE"/>
    <w:rsid w:val="00A761FB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860BA"/>
    <w:rsid w:val="00A90AB5"/>
    <w:rsid w:val="00A92DD1"/>
    <w:rsid w:val="00A943C0"/>
    <w:rsid w:val="00A94E8D"/>
    <w:rsid w:val="00A95687"/>
    <w:rsid w:val="00A96B77"/>
    <w:rsid w:val="00AA047E"/>
    <w:rsid w:val="00AA2A7F"/>
    <w:rsid w:val="00AA3A9E"/>
    <w:rsid w:val="00AA59A2"/>
    <w:rsid w:val="00AA5B36"/>
    <w:rsid w:val="00AA5E19"/>
    <w:rsid w:val="00AA7163"/>
    <w:rsid w:val="00AA786C"/>
    <w:rsid w:val="00AB0590"/>
    <w:rsid w:val="00AB15A7"/>
    <w:rsid w:val="00AB1919"/>
    <w:rsid w:val="00AB50DD"/>
    <w:rsid w:val="00AB564E"/>
    <w:rsid w:val="00AC2C63"/>
    <w:rsid w:val="00AC3199"/>
    <w:rsid w:val="00AC32D0"/>
    <w:rsid w:val="00AC3E40"/>
    <w:rsid w:val="00AC4A07"/>
    <w:rsid w:val="00AC4EC4"/>
    <w:rsid w:val="00AC7E85"/>
    <w:rsid w:val="00AC7F45"/>
    <w:rsid w:val="00AD08AD"/>
    <w:rsid w:val="00AD1248"/>
    <w:rsid w:val="00AD2397"/>
    <w:rsid w:val="00AD3C44"/>
    <w:rsid w:val="00AD62B6"/>
    <w:rsid w:val="00AE46E1"/>
    <w:rsid w:val="00AE62DA"/>
    <w:rsid w:val="00AE6BC8"/>
    <w:rsid w:val="00AF4A76"/>
    <w:rsid w:val="00AF5032"/>
    <w:rsid w:val="00AF5162"/>
    <w:rsid w:val="00AF5500"/>
    <w:rsid w:val="00AF6113"/>
    <w:rsid w:val="00AF70F4"/>
    <w:rsid w:val="00B0082F"/>
    <w:rsid w:val="00B01A6F"/>
    <w:rsid w:val="00B05EDE"/>
    <w:rsid w:val="00B10549"/>
    <w:rsid w:val="00B11BA2"/>
    <w:rsid w:val="00B11EA8"/>
    <w:rsid w:val="00B133D0"/>
    <w:rsid w:val="00B13C2B"/>
    <w:rsid w:val="00B14D79"/>
    <w:rsid w:val="00B16202"/>
    <w:rsid w:val="00B16A28"/>
    <w:rsid w:val="00B2085B"/>
    <w:rsid w:val="00B21DAA"/>
    <w:rsid w:val="00B23025"/>
    <w:rsid w:val="00B239F1"/>
    <w:rsid w:val="00B23C81"/>
    <w:rsid w:val="00B23E39"/>
    <w:rsid w:val="00B24B56"/>
    <w:rsid w:val="00B253F2"/>
    <w:rsid w:val="00B2622C"/>
    <w:rsid w:val="00B27BB1"/>
    <w:rsid w:val="00B30EAC"/>
    <w:rsid w:val="00B32A6C"/>
    <w:rsid w:val="00B337F5"/>
    <w:rsid w:val="00B3446E"/>
    <w:rsid w:val="00B3479A"/>
    <w:rsid w:val="00B36BCD"/>
    <w:rsid w:val="00B40CD4"/>
    <w:rsid w:val="00B419FC"/>
    <w:rsid w:val="00B432D7"/>
    <w:rsid w:val="00B45B04"/>
    <w:rsid w:val="00B471BE"/>
    <w:rsid w:val="00B50D87"/>
    <w:rsid w:val="00B5134F"/>
    <w:rsid w:val="00B558E0"/>
    <w:rsid w:val="00B57826"/>
    <w:rsid w:val="00B60189"/>
    <w:rsid w:val="00B60974"/>
    <w:rsid w:val="00B60D14"/>
    <w:rsid w:val="00B61113"/>
    <w:rsid w:val="00B61793"/>
    <w:rsid w:val="00B61A1E"/>
    <w:rsid w:val="00B62453"/>
    <w:rsid w:val="00B629A2"/>
    <w:rsid w:val="00B62FFD"/>
    <w:rsid w:val="00B6380C"/>
    <w:rsid w:val="00B645B6"/>
    <w:rsid w:val="00B64FEE"/>
    <w:rsid w:val="00B65056"/>
    <w:rsid w:val="00B650DE"/>
    <w:rsid w:val="00B65443"/>
    <w:rsid w:val="00B65794"/>
    <w:rsid w:val="00B6608B"/>
    <w:rsid w:val="00B66206"/>
    <w:rsid w:val="00B665B8"/>
    <w:rsid w:val="00B67A74"/>
    <w:rsid w:val="00B70224"/>
    <w:rsid w:val="00B71276"/>
    <w:rsid w:val="00B72A37"/>
    <w:rsid w:val="00B73949"/>
    <w:rsid w:val="00B740CC"/>
    <w:rsid w:val="00B75420"/>
    <w:rsid w:val="00B80319"/>
    <w:rsid w:val="00B80BA3"/>
    <w:rsid w:val="00B82F37"/>
    <w:rsid w:val="00B83B41"/>
    <w:rsid w:val="00B83F2A"/>
    <w:rsid w:val="00B8431D"/>
    <w:rsid w:val="00B90620"/>
    <w:rsid w:val="00B90B19"/>
    <w:rsid w:val="00B91F65"/>
    <w:rsid w:val="00B92640"/>
    <w:rsid w:val="00B959EE"/>
    <w:rsid w:val="00B97ECB"/>
    <w:rsid w:val="00BA1EA0"/>
    <w:rsid w:val="00BA2B76"/>
    <w:rsid w:val="00BA385B"/>
    <w:rsid w:val="00BA49DB"/>
    <w:rsid w:val="00BA639A"/>
    <w:rsid w:val="00BB0BBC"/>
    <w:rsid w:val="00BB1679"/>
    <w:rsid w:val="00BB354D"/>
    <w:rsid w:val="00BB5E7F"/>
    <w:rsid w:val="00BB7535"/>
    <w:rsid w:val="00BB773B"/>
    <w:rsid w:val="00BC28DC"/>
    <w:rsid w:val="00BC2EE8"/>
    <w:rsid w:val="00BC32D6"/>
    <w:rsid w:val="00BC442C"/>
    <w:rsid w:val="00BC722C"/>
    <w:rsid w:val="00BC7533"/>
    <w:rsid w:val="00BC76BD"/>
    <w:rsid w:val="00BD2657"/>
    <w:rsid w:val="00BD499E"/>
    <w:rsid w:val="00BD5350"/>
    <w:rsid w:val="00BD73A4"/>
    <w:rsid w:val="00BD7F9A"/>
    <w:rsid w:val="00BE14C6"/>
    <w:rsid w:val="00BE1670"/>
    <w:rsid w:val="00BE27D6"/>
    <w:rsid w:val="00BE6F0C"/>
    <w:rsid w:val="00BF27F6"/>
    <w:rsid w:val="00BF5628"/>
    <w:rsid w:val="00BF5B40"/>
    <w:rsid w:val="00BF79A8"/>
    <w:rsid w:val="00C0105B"/>
    <w:rsid w:val="00C06136"/>
    <w:rsid w:val="00C06588"/>
    <w:rsid w:val="00C07152"/>
    <w:rsid w:val="00C07261"/>
    <w:rsid w:val="00C073D3"/>
    <w:rsid w:val="00C11267"/>
    <w:rsid w:val="00C12D29"/>
    <w:rsid w:val="00C136B1"/>
    <w:rsid w:val="00C14683"/>
    <w:rsid w:val="00C168DA"/>
    <w:rsid w:val="00C16B7B"/>
    <w:rsid w:val="00C23F70"/>
    <w:rsid w:val="00C24DE9"/>
    <w:rsid w:val="00C25B1F"/>
    <w:rsid w:val="00C30590"/>
    <w:rsid w:val="00C30DA9"/>
    <w:rsid w:val="00C3126C"/>
    <w:rsid w:val="00C31C43"/>
    <w:rsid w:val="00C3432E"/>
    <w:rsid w:val="00C3643D"/>
    <w:rsid w:val="00C367CC"/>
    <w:rsid w:val="00C37EC0"/>
    <w:rsid w:val="00C37F89"/>
    <w:rsid w:val="00C4044C"/>
    <w:rsid w:val="00C4077E"/>
    <w:rsid w:val="00C40A87"/>
    <w:rsid w:val="00C40F7D"/>
    <w:rsid w:val="00C43715"/>
    <w:rsid w:val="00C45CF7"/>
    <w:rsid w:val="00C45E47"/>
    <w:rsid w:val="00C46A0A"/>
    <w:rsid w:val="00C46DA3"/>
    <w:rsid w:val="00C50199"/>
    <w:rsid w:val="00C506BE"/>
    <w:rsid w:val="00C509AE"/>
    <w:rsid w:val="00C5174A"/>
    <w:rsid w:val="00C5257E"/>
    <w:rsid w:val="00C52B04"/>
    <w:rsid w:val="00C52D83"/>
    <w:rsid w:val="00C53ACE"/>
    <w:rsid w:val="00C54C1C"/>
    <w:rsid w:val="00C565FF"/>
    <w:rsid w:val="00C56AF9"/>
    <w:rsid w:val="00C56BAC"/>
    <w:rsid w:val="00C60D67"/>
    <w:rsid w:val="00C6127C"/>
    <w:rsid w:val="00C63BCE"/>
    <w:rsid w:val="00C63E30"/>
    <w:rsid w:val="00C6503E"/>
    <w:rsid w:val="00C668C4"/>
    <w:rsid w:val="00C7000F"/>
    <w:rsid w:val="00C70DB8"/>
    <w:rsid w:val="00C72520"/>
    <w:rsid w:val="00C750B3"/>
    <w:rsid w:val="00C75152"/>
    <w:rsid w:val="00C7562B"/>
    <w:rsid w:val="00C76C14"/>
    <w:rsid w:val="00C77087"/>
    <w:rsid w:val="00C80A35"/>
    <w:rsid w:val="00C81D1E"/>
    <w:rsid w:val="00C845E4"/>
    <w:rsid w:val="00C86505"/>
    <w:rsid w:val="00C86799"/>
    <w:rsid w:val="00C86BFC"/>
    <w:rsid w:val="00C87584"/>
    <w:rsid w:val="00C875E3"/>
    <w:rsid w:val="00C91FFF"/>
    <w:rsid w:val="00C95F57"/>
    <w:rsid w:val="00C963F8"/>
    <w:rsid w:val="00C96E41"/>
    <w:rsid w:val="00C97245"/>
    <w:rsid w:val="00C977E7"/>
    <w:rsid w:val="00CA0716"/>
    <w:rsid w:val="00CA259C"/>
    <w:rsid w:val="00CA2E80"/>
    <w:rsid w:val="00CA31F0"/>
    <w:rsid w:val="00CA4D5B"/>
    <w:rsid w:val="00CB05FA"/>
    <w:rsid w:val="00CB2883"/>
    <w:rsid w:val="00CB3234"/>
    <w:rsid w:val="00CB594E"/>
    <w:rsid w:val="00CB6813"/>
    <w:rsid w:val="00CB715E"/>
    <w:rsid w:val="00CB7C51"/>
    <w:rsid w:val="00CC0F4A"/>
    <w:rsid w:val="00CC10C6"/>
    <w:rsid w:val="00CC1F9E"/>
    <w:rsid w:val="00CC3461"/>
    <w:rsid w:val="00CC4084"/>
    <w:rsid w:val="00CC458E"/>
    <w:rsid w:val="00CC4743"/>
    <w:rsid w:val="00CD1786"/>
    <w:rsid w:val="00CD1E12"/>
    <w:rsid w:val="00CD3EA1"/>
    <w:rsid w:val="00CD6B97"/>
    <w:rsid w:val="00CD70FD"/>
    <w:rsid w:val="00CD7B68"/>
    <w:rsid w:val="00CE1364"/>
    <w:rsid w:val="00CE1749"/>
    <w:rsid w:val="00CE29F8"/>
    <w:rsid w:val="00CE4BDB"/>
    <w:rsid w:val="00CE572E"/>
    <w:rsid w:val="00CE5FD9"/>
    <w:rsid w:val="00CE6A51"/>
    <w:rsid w:val="00CF10D0"/>
    <w:rsid w:val="00CF1901"/>
    <w:rsid w:val="00CF1C6E"/>
    <w:rsid w:val="00CF331E"/>
    <w:rsid w:val="00CF7856"/>
    <w:rsid w:val="00CF793F"/>
    <w:rsid w:val="00CF7D4F"/>
    <w:rsid w:val="00D02E0A"/>
    <w:rsid w:val="00D040EB"/>
    <w:rsid w:val="00D045A0"/>
    <w:rsid w:val="00D060D4"/>
    <w:rsid w:val="00D067E1"/>
    <w:rsid w:val="00D074C2"/>
    <w:rsid w:val="00D10CBC"/>
    <w:rsid w:val="00D11FA7"/>
    <w:rsid w:val="00D12AC8"/>
    <w:rsid w:val="00D13170"/>
    <w:rsid w:val="00D1636A"/>
    <w:rsid w:val="00D2099B"/>
    <w:rsid w:val="00D20C22"/>
    <w:rsid w:val="00D229AA"/>
    <w:rsid w:val="00D22D65"/>
    <w:rsid w:val="00D23D4E"/>
    <w:rsid w:val="00D252DC"/>
    <w:rsid w:val="00D26AE5"/>
    <w:rsid w:val="00D27C37"/>
    <w:rsid w:val="00D32B3A"/>
    <w:rsid w:val="00D32B47"/>
    <w:rsid w:val="00D32B70"/>
    <w:rsid w:val="00D33287"/>
    <w:rsid w:val="00D333C8"/>
    <w:rsid w:val="00D33C8C"/>
    <w:rsid w:val="00D3513A"/>
    <w:rsid w:val="00D3742A"/>
    <w:rsid w:val="00D40154"/>
    <w:rsid w:val="00D41CC3"/>
    <w:rsid w:val="00D45BC9"/>
    <w:rsid w:val="00D46083"/>
    <w:rsid w:val="00D5109E"/>
    <w:rsid w:val="00D52FFA"/>
    <w:rsid w:val="00D532A6"/>
    <w:rsid w:val="00D534AF"/>
    <w:rsid w:val="00D54F4A"/>
    <w:rsid w:val="00D57592"/>
    <w:rsid w:val="00D60534"/>
    <w:rsid w:val="00D610A6"/>
    <w:rsid w:val="00D61AB6"/>
    <w:rsid w:val="00D649B6"/>
    <w:rsid w:val="00D70F3B"/>
    <w:rsid w:val="00D724D0"/>
    <w:rsid w:val="00D740EE"/>
    <w:rsid w:val="00D7574F"/>
    <w:rsid w:val="00D80215"/>
    <w:rsid w:val="00D823C4"/>
    <w:rsid w:val="00D915D3"/>
    <w:rsid w:val="00D91765"/>
    <w:rsid w:val="00D92426"/>
    <w:rsid w:val="00D925AA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66A6"/>
    <w:rsid w:val="00DA764B"/>
    <w:rsid w:val="00DA7AF2"/>
    <w:rsid w:val="00DB1CC7"/>
    <w:rsid w:val="00DB1E19"/>
    <w:rsid w:val="00DB45A0"/>
    <w:rsid w:val="00DC16EA"/>
    <w:rsid w:val="00DC1B34"/>
    <w:rsid w:val="00DC3F89"/>
    <w:rsid w:val="00DC465E"/>
    <w:rsid w:val="00DC5930"/>
    <w:rsid w:val="00DC5D98"/>
    <w:rsid w:val="00DC6A52"/>
    <w:rsid w:val="00DC6A9A"/>
    <w:rsid w:val="00DD2116"/>
    <w:rsid w:val="00DD3DD0"/>
    <w:rsid w:val="00DD41CA"/>
    <w:rsid w:val="00DD5CAC"/>
    <w:rsid w:val="00DD69D1"/>
    <w:rsid w:val="00DD6B01"/>
    <w:rsid w:val="00DD6E6D"/>
    <w:rsid w:val="00DD7115"/>
    <w:rsid w:val="00DD7D9A"/>
    <w:rsid w:val="00DE0100"/>
    <w:rsid w:val="00DE1BE7"/>
    <w:rsid w:val="00DE34D6"/>
    <w:rsid w:val="00DE43F1"/>
    <w:rsid w:val="00DE51B0"/>
    <w:rsid w:val="00DE6A47"/>
    <w:rsid w:val="00DE6B33"/>
    <w:rsid w:val="00DE7E21"/>
    <w:rsid w:val="00DE7E36"/>
    <w:rsid w:val="00DF06A4"/>
    <w:rsid w:val="00DF09F3"/>
    <w:rsid w:val="00DF13BC"/>
    <w:rsid w:val="00DF28BA"/>
    <w:rsid w:val="00DF2FB3"/>
    <w:rsid w:val="00DF3830"/>
    <w:rsid w:val="00DF7905"/>
    <w:rsid w:val="00DF7A48"/>
    <w:rsid w:val="00E0113E"/>
    <w:rsid w:val="00E0194D"/>
    <w:rsid w:val="00E03005"/>
    <w:rsid w:val="00E03297"/>
    <w:rsid w:val="00E03982"/>
    <w:rsid w:val="00E04853"/>
    <w:rsid w:val="00E05996"/>
    <w:rsid w:val="00E07786"/>
    <w:rsid w:val="00E0778C"/>
    <w:rsid w:val="00E104BF"/>
    <w:rsid w:val="00E14311"/>
    <w:rsid w:val="00E1711A"/>
    <w:rsid w:val="00E17945"/>
    <w:rsid w:val="00E22620"/>
    <w:rsid w:val="00E25F8C"/>
    <w:rsid w:val="00E271C4"/>
    <w:rsid w:val="00E27263"/>
    <w:rsid w:val="00E2788C"/>
    <w:rsid w:val="00E30642"/>
    <w:rsid w:val="00E318FE"/>
    <w:rsid w:val="00E321EE"/>
    <w:rsid w:val="00E32EB3"/>
    <w:rsid w:val="00E33F01"/>
    <w:rsid w:val="00E34E21"/>
    <w:rsid w:val="00E36633"/>
    <w:rsid w:val="00E36CE8"/>
    <w:rsid w:val="00E36D56"/>
    <w:rsid w:val="00E40014"/>
    <w:rsid w:val="00E4086D"/>
    <w:rsid w:val="00E41A7C"/>
    <w:rsid w:val="00E421B1"/>
    <w:rsid w:val="00E423EF"/>
    <w:rsid w:val="00E442D3"/>
    <w:rsid w:val="00E44E78"/>
    <w:rsid w:val="00E4501D"/>
    <w:rsid w:val="00E468AB"/>
    <w:rsid w:val="00E4693A"/>
    <w:rsid w:val="00E46B3D"/>
    <w:rsid w:val="00E46CD3"/>
    <w:rsid w:val="00E4718C"/>
    <w:rsid w:val="00E47BBD"/>
    <w:rsid w:val="00E47D8B"/>
    <w:rsid w:val="00E47EAB"/>
    <w:rsid w:val="00E50126"/>
    <w:rsid w:val="00E54301"/>
    <w:rsid w:val="00E5433F"/>
    <w:rsid w:val="00E54480"/>
    <w:rsid w:val="00E55625"/>
    <w:rsid w:val="00E56D7E"/>
    <w:rsid w:val="00E6172A"/>
    <w:rsid w:val="00E624A6"/>
    <w:rsid w:val="00E6561D"/>
    <w:rsid w:val="00E70C7A"/>
    <w:rsid w:val="00E74D66"/>
    <w:rsid w:val="00E75FB4"/>
    <w:rsid w:val="00E7689C"/>
    <w:rsid w:val="00E77AA7"/>
    <w:rsid w:val="00E80677"/>
    <w:rsid w:val="00E80F4F"/>
    <w:rsid w:val="00E82B3A"/>
    <w:rsid w:val="00E8426D"/>
    <w:rsid w:val="00E844AE"/>
    <w:rsid w:val="00E86169"/>
    <w:rsid w:val="00E867C4"/>
    <w:rsid w:val="00E8726C"/>
    <w:rsid w:val="00E9027F"/>
    <w:rsid w:val="00E91C70"/>
    <w:rsid w:val="00E9350C"/>
    <w:rsid w:val="00E93D29"/>
    <w:rsid w:val="00E93EDA"/>
    <w:rsid w:val="00E94C60"/>
    <w:rsid w:val="00E953C3"/>
    <w:rsid w:val="00EA012D"/>
    <w:rsid w:val="00EA0DFC"/>
    <w:rsid w:val="00EA145B"/>
    <w:rsid w:val="00EA1EAB"/>
    <w:rsid w:val="00EA563B"/>
    <w:rsid w:val="00EA6254"/>
    <w:rsid w:val="00EA6BF4"/>
    <w:rsid w:val="00EA7821"/>
    <w:rsid w:val="00EA7EB9"/>
    <w:rsid w:val="00EB08A0"/>
    <w:rsid w:val="00EB1043"/>
    <w:rsid w:val="00EB24D8"/>
    <w:rsid w:val="00EB2998"/>
    <w:rsid w:val="00EB32BF"/>
    <w:rsid w:val="00EB35EB"/>
    <w:rsid w:val="00EB5236"/>
    <w:rsid w:val="00EB66A3"/>
    <w:rsid w:val="00EB6A30"/>
    <w:rsid w:val="00EB742E"/>
    <w:rsid w:val="00EC1001"/>
    <w:rsid w:val="00EC1B8A"/>
    <w:rsid w:val="00EC2C28"/>
    <w:rsid w:val="00EC387E"/>
    <w:rsid w:val="00EC56F9"/>
    <w:rsid w:val="00EC5A10"/>
    <w:rsid w:val="00EC6073"/>
    <w:rsid w:val="00EC62D4"/>
    <w:rsid w:val="00EC6AF9"/>
    <w:rsid w:val="00EC6C56"/>
    <w:rsid w:val="00EC7B6C"/>
    <w:rsid w:val="00EC7FC7"/>
    <w:rsid w:val="00ED1812"/>
    <w:rsid w:val="00ED1F55"/>
    <w:rsid w:val="00ED24AF"/>
    <w:rsid w:val="00ED3DC8"/>
    <w:rsid w:val="00ED4113"/>
    <w:rsid w:val="00ED488A"/>
    <w:rsid w:val="00ED4EE0"/>
    <w:rsid w:val="00ED597B"/>
    <w:rsid w:val="00EE00E3"/>
    <w:rsid w:val="00EE0701"/>
    <w:rsid w:val="00EE0E37"/>
    <w:rsid w:val="00EE35AE"/>
    <w:rsid w:val="00EE3745"/>
    <w:rsid w:val="00EE5875"/>
    <w:rsid w:val="00EE5FC0"/>
    <w:rsid w:val="00EF042C"/>
    <w:rsid w:val="00EF0E68"/>
    <w:rsid w:val="00EF165C"/>
    <w:rsid w:val="00EF16BE"/>
    <w:rsid w:val="00EF26B6"/>
    <w:rsid w:val="00EF2F1E"/>
    <w:rsid w:val="00EF62B7"/>
    <w:rsid w:val="00EF7BD1"/>
    <w:rsid w:val="00F01174"/>
    <w:rsid w:val="00F04C4E"/>
    <w:rsid w:val="00F057DF"/>
    <w:rsid w:val="00F05EE9"/>
    <w:rsid w:val="00F06384"/>
    <w:rsid w:val="00F064F1"/>
    <w:rsid w:val="00F071D7"/>
    <w:rsid w:val="00F07B81"/>
    <w:rsid w:val="00F07F57"/>
    <w:rsid w:val="00F1001B"/>
    <w:rsid w:val="00F1186C"/>
    <w:rsid w:val="00F11D11"/>
    <w:rsid w:val="00F12139"/>
    <w:rsid w:val="00F1240A"/>
    <w:rsid w:val="00F12FB4"/>
    <w:rsid w:val="00F143A0"/>
    <w:rsid w:val="00F153A5"/>
    <w:rsid w:val="00F16BD8"/>
    <w:rsid w:val="00F17351"/>
    <w:rsid w:val="00F200F4"/>
    <w:rsid w:val="00F21E73"/>
    <w:rsid w:val="00F23455"/>
    <w:rsid w:val="00F2484F"/>
    <w:rsid w:val="00F26889"/>
    <w:rsid w:val="00F27004"/>
    <w:rsid w:val="00F3111B"/>
    <w:rsid w:val="00F315CD"/>
    <w:rsid w:val="00F31E91"/>
    <w:rsid w:val="00F339E4"/>
    <w:rsid w:val="00F34443"/>
    <w:rsid w:val="00F36991"/>
    <w:rsid w:val="00F40DFE"/>
    <w:rsid w:val="00F423D4"/>
    <w:rsid w:val="00F45B65"/>
    <w:rsid w:val="00F46818"/>
    <w:rsid w:val="00F47015"/>
    <w:rsid w:val="00F47E01"/>
    <w:rsid w:val="00F50984"/>
    <w:rsid w:val="00F519C0"/>
    <w:rsid w:val="00F5207A"/>
    <w:rsid w:val="00F546A8"/>
    <w:rsid w:val="00F5740B"/>
    <w:rsid w:val="00F605C3"/>
    <w:rsid w:val="00F6060F"/>
    <w:rsid w:val="00F60A54"/>
    <w:rsid w:val="00F62F6C"/>
    <w:rsid w:val="00F644BE"/>
    <w:rsid w:val="00F6599D"/>
    <w:rsid w:val="00F66E43"/>
    <w:rsid w:val="00F70DC0"/>
    <w:rsid w:val="00F7149A"/>
    <w:rsid w:val="00F71686"/>
    <w:rsid w:val="00F73596"/>
    <w:rsid w:val="00F73FC3"/>
    <w:rsid w:val="00F74A18"/>
    <w:rsid w:val="00F7668B"/>
    <w:rsid w:val="00F76DB0"/>
    <w:rsid w:val="00F772FA"/>
    <w:rsid w:val="00F8050A"/>
    <w:rsid w:val="00F81DDB"/>
    <w:rsid w:val="00F82D1F"/>
    <w:rsid w:val="00F83B26"/>
    <w:rsid w:val="00F83EDF"/>
    <w:rsid w:val="00F8507D"/>
    <w:rsid w:val="00F853E4"/>
    <w:rsid w:val="00F876B2"/>
    <w:rsid w:val="00F87DDF"/>
    <w:rsid w:val="00F90B17"/>
    <w:rsid w:val="00F915C7"/>
    <w:rsid w:val="00F92591"/>
    <w:rsid w:val="00F929EC"/>
    <w:rsid w:val="00F93502"/>
    <w:rsid w:val="00F95DB8"/>
    <w:rsid w:val="00F96A78"/>
    <w:rsid w:val="00F97CFA"/>
    <w:rsid w:val="00FA016B"/>
    <w:rsid w:val="00FA1481"/>
    <w:rsid w:val="00FA214F"/>
    <w:rsid w:val="00FA258A"/>
    <w:rsid w:val="00FA3564"/>
    <w:rsid w:val="00FA3765"/>
    <w:rsid w:val="00FA497F"/>
    <w:rsid w:val="00FA545F"/>
    <w:rsid w:val="00FA5757"/>
    <w:rsid w:val="00FA5D39"/>
    <w:rsid w:val="00FA6ADF"/>
    <w:rsid w:val="00FA7D8A"/>
    <w:rsid w:val="00FB27C9"/>
    <w:rsid w:val="00FB292D"/>
    <w:rsid w:val="00FB38BB"/>
    <w:rsid w:val="00FB40D3"/>
    <w:rsid w:val="00FB463D"/>
    <w:rsid w:val="00FB46AC"/>
    <w:rsid w:val="00FB78F7"/>
    <w:rsid w:val="00FC18A6"/>
    <w:rsid w:val="00FC22A5"/>
    <w:rsid w:val="00FC2EB5"/>
    <w:rsid w:val="00FC4C39"/>
    <w:rsid w:val="00FD1595"/>
    <w:rsid w:val="00FD181E"/>
    <w:rsid w:val="00FD197D"/>
    <w:rsid w:val="00FD25FE"/>
    <w:rsid w:val="00FD2DF4"/>
    <w:rsid w:val="00FD5785"/>
    <w:rsid w:val="00FD624A"/>
    <w:rsid w:val="00FE0D9E"/>
    <w:rsid w:val="00FE444A"/>
    <w:rsid w:val="00FE4FBD"/>
    <w:rsid w:val="00FE65BB"/>
    <w:rsid w:val="00FE7412"/>
    <w:rsid w:val="00FE76F7"/>
    <w:rsid w:val="00FF11FC"/>
    <w:rsid w:val="00FF4FEF"/>
    <w:rsid w:val="00FF6243"/>
    <w:rsid w:val="00FF6DA3"/>
    <w:rsid w:val="00FF707B"/>
    <w:rsid w:val="00FF7756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9377"/>
    <o:shapelayout v:ext="edit">
      <o:idmap v:ext="edit" data="1"/>
    </o:shapelayout>
  </w:shapeDefaults>
  <w:decimalSymbol w:val=","/>
  <w:listSeparator w:val=";"/>
  <w14:docId w14:val="06117D1D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C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9089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9089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9089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0C42CB"/>
    <w:rPr>
      <w:sz w:val="24"/>
    </w:rPr>
  </w:style>
  <w:style w:type="paragraph" w:styleId="Stopka">
    <w:name w:val="footer"/>
    <w:basedOn w:val="Normalny"/>
    <w:link w:val="StopkaZnak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F47015"/>
    <w:pPr>
      <w:tabs>
        <w:tab w:val="right" w:leader="dot" w:pos="9344"/>
      </w:tabs>
    </w:pPr>
    <w:rPr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link w:val="NormalnyWebZnak"/>
    <w:uiPriority w:val="99"/>
    <w:unhideWhenUsed/>
    <w:locked/>
    <w:rsid w:val="00961977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071DFF"/>
    <w:pPr>
      <w:ind w:left="1134"/>
    </w:pPr>
    <w:rPr>
      <w:sz w:val="22"/>
      <w:szCs w:val="20"/>
    </w:rPr>
  </w:style>
  <w:style w:type="paragraph" w:styleId="Legenda">
    <w:name w:val="caption"/>
    <w:basedOn w:val="Normalny"/>
    <w:next w:val="Normalny"/>
    <w:unhideWhenUsed/>
    <w:qFormat/>
    <w:rsid w:val="0055033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semiHidden/>
    <w:rsid w:val="00090890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90890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090890"/>
    <w:rPr>
      <w:rFonts w:ascii="Arial" w:hAnsi="Arial" w:cs="Arial"/>
    </w:rPr>
  </w:style>
  <w:style w:type="character" w:customStyle="1" w:styleId="TekstprzypisudolnegoZnak">
    <w:name w:val="Tekst przypisu dolnego Znak"/>
    <w:link w:val="Tekstprzypisudolnego"/>
    <w:semiHidden/>
    <w:rsid w:val="00090890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locked/>
    <w:rsid w:val="00090890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90890"/>
    <w:rPr>
      <w:sz w:val="20"/>
      <w:szCs w:val="20"/>
    </w:rPr>
  </w:style>
  <w:style w:type="paragraph" w:styleId="Bezodstpw">
    <w:name w:val="No Spacing"/>
    <w:uiPriority w:val="1"/>
    <w:qFormat/>
    <w:rsid w:val="00090890"/>
    <w:rPr>
      <w:sz w:val="24"/>
      <w:szCs w:val="24"/>
    </w:rPr>
  </w:style>
  <w:style w:type="paragraph" w:customStyle="1" w:styleId="AWIENIE">
    <w:name w:val="AWIENI*E"/>
    <w:basedOn w:val="Normalny"/>
    <w:rsid w:val="00090890"/>
    <w:pPr>
      <w:jc w:val="center"/>
    </w:pPr>
    <w:rPr>
      <w:rFonts w:ascii="Arial" w:hAnsi="Arial"/>
      <w:b/>
      <w:szCs w:val="20"/>
    </w:rPr>
  </w:style>
  <w:style w:type="paragraph" w:customStyle="1" w:styleId="tekst">
    <w:name w:val="tekst"/>
    <w:basedOn w:val="Normalny"/>
    <w:rsid w:val="00090890"/>
    <w:pPr>
      <w:suppressLineNumbers/>
      <w:spacing w:before="60" w:after="60"/>
      <w:jc w:val="both"/>
    </w:pPr>
    <w:rPr>
      <w:szCs w:val="20"/>
    </w:rPr>
  </w:style>
  <w:style w:type="paragraph" w:customStyle="1" w:styleId="Default">
    <w:name w:val="Default"/>
    <w:rsid w:val="000908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90890"/>
  </w:style>
  <w:style w:type="character" w:customStyle="1" w:styleId="UyteHipercze1">
    <w:name w:val="UżyteHiperłącze1"/>
    <w:uiPriority w:val="99"/>
    <w:semiHidden/>
    <w:unhideWhenUsed/>
    <w:rsid w:val="00090890"/>
    <w:rPr>
      <w:color w:val="954F72"/>
      <w:u w:val="single"/>
    </w:rPr>
  </w:style>
  <w:style w:type="paragraph" w:styleId="Lista2">
    <w:name w:val="List 2"/>
    <w:basedOn w:val="Normalny"/>
    <w:semiHidden/>
    <w:unhideWhenUsed/>
    <w:locked/>
    <w:rsid w:val="00090890"/>
    <w:pPr>
      <w:spacing w:before="120" w:after="120"/>
      <w:ind w:left="566" w:hanging="283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semiHidden/>
    <w:unhideWhenUsed/>
    <w:locked/>
    <w:rsid w:val="00090890"/>
    <w:pPr>
      <w:spacing w:before="39" w:after="39"/>
      <w:ind w:left="519" w:right="39" w:hanging="480"/>
    </w:pPr>
    <w:rPr>
      <w:szCs w:val="20"/>
    </w:rPr>
  </w:style>
  <w:style w:type="character" w:styleId="Odwoanieprzypisudolnego">
    <w:name w:val="footnote reference"/>
    <w:semiHidden/>
    <w:unhideWhenUsed/>
    <w:locked/>
    <w:rsid w:val="00090890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090890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locked/>
    <w:rsid w:val="00090890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090890"/>
  </w:style>
  <w:style w:type="table" w:customStyle="1" w:styleId="Tabela-Siatka2">
    <w:name w:val="Tabela - Siatka2"/>
    <w:basedOn w:val="Standardowy"/>
    <w:next w:val="Tabela-Siatka"/>
    <w:rsid w:val="00090890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84170C"/>
    <w:pPr>
      <w:spacing w:before="100" w:beforeAutospacing="1" w:after="100" w:afterAutospacing="1"/>
    </w:pPr>
  </w:style>
  <w:style w:type="paragraph" w:customStyle="1" w:styleId="font5">
    <w:name w:val="font5"/>
    <w:basedOn w:val="Normalny"/>
    <w:rsid w:val="0084170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Normalny"/>
    <w:rsid w:val="0084170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Normalny"/>
    <w:rsid w:val="0084170C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ny"/>
    <w:rsid w:val="0084170C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9">
    <w:name w:val="xl69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Normalny"/>
    <w:rsid w:val="008417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Normalny"/>
    <w:rsid w:val="008417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3">
    <w:name w:val="xl73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4">
    <w:name w:val="xl74"/>
    <w:basedOn w:val="Normalny"/>
    <w:rsid w:val="008417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5">
    <w:name w:val="xl75"/>
    <w:basedOn w:val="Normalny"/>
    <w:rsid w:val="008417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Normalny"/>
    <w:rsid w:val="008417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9">
    <w:name w:val="xl79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1">
    <w:name w:val="xl81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6">
    <w:name w:val="xl86"/>
    <w:basedOn w:val="Normalny"/>
    <w:rsid w:val="0084170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Normalny"/>
    <w:rsid w:val="008417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8">
    <w:name w:val="xl88"/>
    <w:basedOn w:val="Normalny"/>
    <w:rsid w:val="0084170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BDB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9">
    <w:name w:val="xl89"/>
    <w:basedOn w:val="Normalny"/>
    <w:rsid w:val="008417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BDB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E421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7AB23-9DBB-48E8-8AB9-5A01EA19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7</Pages>
  <Words>1182</Words>
  <Characters>8979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158</cp:revision>
  <cp:lastPrinted>2022-04-15T09:51:00Z</cp:lastPrinted>
  <dcterms:created xsi:type="dcterms:W3CDTF">2019-01-18T07:15:00Z</dcterms:created>
  <dcterms:modified xsi:type="dcterms:W3CDTF">2022-04-15T09:59:00Z</dcterms:modified>
</cp:coreProperties>
</file>