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46" w:rsidRDefault="009A6246" w:rsidP="009F1869">
      <w:pPr>
        <w:rPr>
          <w:b/>
          <w:bCs/>
          <w:sz w:val="20"/>
          <w:szCs w:val="20"/>
          <w:u w:val="single"/>
        </w:rPr>
      </w:pPr>
    </w:p>
    <w:p w:rsidR="009A6246" w:rsidRDefault="009A6246" w:rsidP="00181F61">
      <w:pPr>
        <w:jc w:val="right"/>
        <w:rPr>
          <w:b/>
          <w:bCs/>
          <w:sz w:val="20"/>
          <w:szCs w:val="20"/>
          <w:u w:val="single"/>
        </w:rPr>
      </w:pPr>
    </w:p>
    <w:p w:rsidR="009A6246" w:rsidRDefault="009A6246" w:rsidP="00233755">
      <w:pPr>
        <w:rPr>
          <w:b/>
          <w:bCs/>
          <w:sz w:val="20"/>
          <w:szCs w:val="20"/>
          <w:u w:val="single"/>
        </w:rPr>
      </w:pPr>
    </w:p>
    <w:p w:rsidR="009A6246" w:rsidRDefault="009A6246" w:rsidP="00181F61">
      <w:pPr>
        <w:jc w:val="right"/>
        <w:rPr>
          <w:b/>
          <w:bCs/>
          <w:sz w:val="20"/>
          <w:szCs w:val="20"/>
          <w:u w:val="single"/>
        </w:rPr>
      </w:pPr>
    </w:p>
    <w:p w:rsidR="00EE5875" w:rsidRPr="00743A90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EE5875" w:rsidRPr="00743A90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EE5875" w:rsidRPr="005D167B" w:rsidRDefault="00EE5875" w:rsidP="00CE6A5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915267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903E2B" w:rsidRDefault="00233755" w:rsidP="00131115">
      <w:pPr>
        <w:jc w:val="both"/>
        <w:rPr>
          <w:b/>
          <w:i/>
        </w:rPr>
      </w:pPr>
      <w:r>
        <w:rPr>
          <w:b/>
          <w:i/>
        </w:rPr>
        <w:t xml:space="preserve">„Dostawa rur wodociągowych oraz rur, </w:t>
      </w:r>
      <w:r w:rsidR="00903E2B" w:rsidRPr="00903E2B">
        <w:rPr>
          <w:b/>
          <w:i/>
        </w:rPr>
        <w:t xml:space="preserve"> kształtek</w:t>
      </w:r>
      <w:r>
        <w:rPr>
          <w:b/>
          <w:i/>
        </w:rPr>
        <w:t xml:space="preserve"> i studni</w:t>
      </w:r>
      <w:r w:rsidR="00903E2B" w:rsidRPr="00903E2B">
        <w:rPr>
          <w:b/>
          <w:i/>
        </w:rPr>
        <w:t xml:space="preserve"> kanalizacyjnych </w:t>
      </w:r>
      <w:r>
        <w:rPr>
          <w:b/>
          <w:i/>
        </w:rPr>
        <w:t>na potrzeby</w:t>
      </w:r>
      <w:r w:rsidR="00903E2B" w:rsidRPr="00903E2B">
        <w:rPr>
          <w:b/>
          <w:i/>
        </w:rPr>
        <w:t xml:space="preserve"> PWiK Sp. z o.o. w Wołominie.”</w:t>
      </w:r>
    </w:p>
    <w:p w:rsidR="00685ACB" w:rsidRDefault="00685ACB" w:rsidP="00131115">
      <w:pPr>
        <w:jc w:val="both"/>
        <w:rPr>
          <w:b/>
          <w:i/>
        </w:rPr>
      </w:pPr>
    </w:p>
    <w:p w:rsidR="0078543A" w:rsidRPr="00F216D3" w:rsidRDefault="0078543A" w:rsidP="0078543A">
      <w:pPr>
        <w:pStyle w:val="Tekstpodstawowywcity"/>
      </w:pPr>
      <w:r>
        <w:rPr>
          <w:b/>
        </w:rPr>
        <w:t xml:space="preserve">Szacunkowy </w:t>
      </w:r>
      <w:r w:rsidR="00094C2F">
        <w:rPr>
          <w:b/>
        </w:rPr>
        <w:t>12 miesięczny</w:t>
      </w:r>
      <w:r>
        <w:rPr>
          <w:b/>
        </w:rPr>
        <w:t xml:space="preserve"> koszt realizacji</w:t>
      </w:r>
      <w:r w:rsidR="00903E2B">
        <w:rPr>
          <w:b/>
        </w:rPr>
        <w:t xml:space="preserve"> </w:t>
      </w:r>
      <w:r>
        <w:rPr>
          <w:b/>
        </w:rPr>
        <w:t>umowy wyniesie:</w:t>
      </w:r>
    </w:p>
    <w:p w:rsidR="0078543A" w:rsidRPr="00131115" w:rsidRDefault="0078543A" w:rsidP="0078543A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</w:t>
      </w:r>
      <w:r w:rsidR="00094C2F">
        <w:t>…</w:t>
      </w:r>
      <w:r w:rsidRPr="00131115">
        <w:t>................................................................................zł</w:t>
      </w:r>
    </w:p>
    <w:p w:rsidR="0078543A" w:rsidRPr="00131115" w:rsidRDefault="0078543A" w:rsidP="0078543A">
      <w:pPr>
        <w:spacing w:before="120"/>
        <w:ind w:left="2126" w:firstLine="709"/>
        <w:jc w:val="both"/>
      </w:pPr>
      <w:r w:rsidRPr="00131115">
        <w:t>(słownie: ……………</w:t>
      </w:r>
      <w:r w:rsidR="00094C2F">
        <w:t>……</w:t>
      </w:r>
      <w:r w:rsidRPr="00131115">
        <w:t>……………………</w:t>
      </w:r>
      <w:r w:rsidR="00094C2F">
        <w:t>…</w:t>
      </w:r>
      <w:r w:rsidRPr="00131115">
        <w:t>…………</w:t>
      </w:r>
      <w:r w:rsidR="00094C2F">
        <w:t>…</w:t>
      </w:r>
      <w:r w:rsidRPr="00131115">
        <w:t>…zł)</w:t>
      </w:r>
    </w:p>
    <w:p w:rsidR="0078543A" w:rsidRPr="00131115" w:rsidRDefault="0078543A" w:rsidP="0078543A">
      <w:pPr>
        <w:spacing w:before="120"/>
        <w:jc w:val="both"/>
      </w:pPr>
      <w:r w:rsidRPr="00131115">
        <w:t>Wartość podatku VAT</w:t>
      </w:r>
      <w:r w:rsidRPr="00131115">
        <w:tab/>
        <w:t xml:space="preserve"> </w:t>
      </w:r>
      <w:r w:rsidR="00094C2F">
        <w:t>…</w:t>
      </w:r>
      <w:r w:rsidRPr="00131115">
        <w:t>...................................................................................................</w:t>
      </w:r>
      <w:r w:rsidR="00094C2F">
        <w:t>zł</w:t>
      </w:r>
      <w:r w:rsidR="00094C2F">
        <w:tab/>
      </w:r>
      <w:r w:rsidR="00094C2F">
        <w:tab/>
      </w:r>
      <w:r w:rsidR="00094C2F">
        <w:tab/>
      </w:r>
      <w:r w:rsidR="00094C2F">
        <w:tab/>
        <w:t>(słownie: ………………………………</w:t>
      </w:r>
      <w:r w:rsidRPr="00131115">
        <w:t>………………</w:t>
      </w:r>
      <w:r w:rsidR="00094C2F">
        <w:t>………..</w:t>
      </w:r>
      <w:r w:rsidRPr="00131115">
        <w:t>..zł)</w:t>
      </w:r>
    </w:p>
    <w:p w:rsidR="00C82056" w:rsidRDefault="0078543A" w:rsidP="00915267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</w:t>
      </w:r>
      <w:r w:rsidR="00094C2F">
        <w:t>…</w:t>
      </w:r>
      <w:r w:rsidRPr="00131115">
        <w:t>.................................................................................................. zł</w:t>
      </w:r>
      <w:r w:rsidRPr="00131115">
        <w:tab/>
      </w:r>
      <w:r w:rsidRPr="00131115">
        <w:tab/>
      </w:r>
      <w:r w:rsidR="00094C2F">
        <w:tab/>
      </w:r>
      <w:r w:rsidR="00094C2F">
        <w:tab/>
        <w:t>(słownie: …………………………………………</w:t>
      </w:r>
      <w:r w:rsidRPr="00131115">
        <w:t>………</w:t>
      </w:r>
      <w:r w:rsidR="00094C2F">
        <w:t>………</w:t>
      </w:r>
      <w:r w:rsidRPr="00131115">
        <w:t>zł)</w:t>
      </w:r>
    </w:p>
    <w:p w:rsidR="00C82056" w:rsidRDefault="00915267" w:rsidP="00764F0A">
      <w:pPr>
        <w:pStyle w:val="Tekstpodstawowywcity"/>
        <w:ind w:left="0" w:firstLine="0"/>
      </w:pPr>
      <w:r>
        <w:t>Szczegółowy wykaz rur stanowi załącznik nr 1 do oferty.</w:t>
      </w:r>
    </w:p>
    <w:p w:rsidR="00685ACB" w:rsidRDefault="00685ACB" w:rsidP="00915267">
      <w:pPr>
        <w:pStyle w:val="Tekstpodstawowywcity"/>
        <w:ind w:left="0" w:firstLine="0"/>
      </w:pPr>
    </w:p>
    <w:p w:rsidR="00915267" w:rsidRDefault="00915267" w:rsidP="00915267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685ACB" w:rsidRPr="005D167B" w:rsidRDefault="00685ACB" w:rsidP="00915267">
      <w:pPr>
        <w:pStyle w:val="Tekstpodstawowywcity"/>
        <w:ind w:left="0" w:firstLine="0"/>
      </w:pPr>
    </w:p>
    <w:p w:rsidR="00915267" w:rsidRPr="00764F0A" w:rsidRDefault="00915267" w:rsidP="00915267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915267" w:rsidRPr="00764F0A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915267" w:rsidRPr="00764F0A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915267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915267" w:rsidRPr="00764F0A" w:rsidRDefault="00094C2F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233755">
        <w:rPr>
          <w:i/>
          <w:iCs/>
          <w:sz w:val="20"/>
          <w:szCs w:val="20"/>
        </w:rPr>
        <w:t>20</w:t>
      </w:r>
      <w:r w:rsidR="00915267">
        <w:rPr>
          <w:i/>
          <w:iCs/>
          <w:sz w:val="20"/>
          <w:szCs w:val="20"/>
        </w:rPr>
        <w:t xml:space="preserve"> 000,00 złotych zostało wniesione w formie……………………………………………</w:t>
      </w:r>
    </w:p>
    <w:p w:rsidR="00915267" w:rsidRPr="00915267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685ACB" w:rsidRDefault="00685ACB" w:rsidP="00915267">
      <w:pPr>
        <w:pStyle w:val="Tekstpodstawowywcity3"/>
        <w:ind w:left="0" w:firstLine="0"/>
      </w:pPr>
    </w:p>
    <w:p w:rsidR="00685ACB" w:rsidRDefault="00685ACB" w:rsidP="00915267">
      <w:pPr>
        <w:pStyle w:val="Tekstpodstawowywcity3"/>
        <w:ind w:left="0" w:firstLine="0"/>
      </w:pPr>
    </w:p>
    <w:p w:rsidR="00915267" w:rsidRDefault="00915267" w:rsidP="00915267">
      <w:pPr>
        <w:pStyle w:val="Tekstpodstawowywcity3"/>
        <w:ind w:left="0" w:firstLine="0"/>
      </w:pPr>
      <w:r w:rsidRPr="005D167B">
        <w:t>Miejsce i data</w:t>
      </w:r>
      <w:r w:rsidR="00094C2F">
        <w:t>…</w:t>
      </w:r>
      <w:r w:rsidRPr="005D167B">
        <w:t>......................................</w:t>
      </w:r>
      <w:r>
        <w:t xml:space="preserve">.............                 </w:t>
      </w:r>
      <w:r w:rsidR="00094C2F">
        <w:t>…</w:t>
      </w:r>
      <w:r w:rsidRPr="005D167B">
        <w:t>..........................................................</w:t>
      </w:r>
    </w:p>
    <w:p w:rsidR="00915267" w:rsidRPr="008C48FB" w:rsidRDefault="00915267" w:rsidP="00915267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C82056" w:rsidRDefault="00915267" w:rsidP="00764F0A">
      <w:pPr>
        <w:pStyle w:val="Tekstpodstawowywcity"/>
        <w:ind w:left="0" w:firstLine="0"/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</w:t>
      </w: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685ACB" w:rsidRDefault="00685ACB" w:rsidP="00764F0A">
      <w:pPr>
        <w:pStyle w:val="Tekstpodstawowywcity"/>
        <w:ind w:left="0" w:firstLine="0"/>
        <w:rPr>
          <w:b/>
        </w:rPr>
      </w:pPr>
    </w:p>
    <w:p w:rsidR="00685ACB" w:rsidRPr="00F27A85" w:rsidRDefault="00094C2F" w:rsidP="00094C2F">
      <w:pPr>
        <w:pStyle w:val="Tekstpodstawowywcity"/>
        <w:ind w:left="0" w:firstLine="0"/>
        <w:jc w:val="right"/>
        <w:rPr>
          <w:b/>
          <w:color w:val="000000" w:themeColor="text1"/>
        </w:rPr>
      </w:pPr>
      <w:r w:rsidRPr="00F27A85">
        <w:rPr>
          <w:b/>
          <w:color w:val="000000" w:themeColor="text1"/>
        </w:rPr>
        <w:t>Załącznik nr 1</w:t>
      </w:r>
    </w:p>
    <w:p w:rsidR="00094C2F" w:rsidRPr="00F27A85" w:rsidRDefault="00915267" w:rsidP="00764F0A">
      <w:pPr>
        <w:pStyle w:val="Tekstpodstawowywcity"/>
        <w:ind w:left="0" w:firstLine="0"/>
        <w:rPr>
          <w:b/>
          <w:color w:val="000000" w:themeColor="text1"/>
        </w:rPr>
      </w:pPr>
      <w:r w:rsidRPr="00F27A85">
        <w:rPr>
          <w:b/>
          <w:color w:val="000000" w:themeColor="text1"/>
        </w:rPr>
        <w:t>RURY WODOCIĄGOWE</w:t>
      </w:r>
    </w:p>
    <w:tbl>
      <w:tblPr>
        <w:tblW w:w="98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3244"/>
        <w:gridCol w:w="1149"/>
        <w:gridCol w:w="1218"/>
        <w:gridCol w:w="946"/>
        <w:gridCol w:w="940"/>
        <w:gridCol w:w="1480"/>
      </w:tblGrid>
      <w:tr w:rsidR="00F27A85" w:rsidTr="0057198B">
        <w:trPr>
          <w:trHeight w:val="7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 ilość mb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315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75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315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250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110 L=12 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90 L=12 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Pr="003C14BD" w:rsidRDefault="00F27A85" w:rsidP="0057198B">
            <w:pPr>
              <w:rPr>
                <w:color w:val="000000"/>
                <w:sz w:val="20"/>
                <w:szCs w:val="20"/>
                <w:lang w:val="en-US"/>
              </w:rPr>
            </w:pPr>
            <w:r w:rsidRPr="003C14BD">
              <w:rPr>
                <w:color w:val="000000"/>
                <w:sz w:val="20"/>
                <w:szCs w:val="20"/>
                <w:lang w:val="en-US"/>
              </w:rPr>
              <w:t>Rura PE 100 SDR 11 ø 63x5,8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Pr="003C14BD" w:rsidRDefault="00F27A85" w:rsidP="0057198B">
            <w:pPr>
              <w:rPr>
                <w:color w:val="000000"/>
                <w:sz w:val="20"/>
                <w:szCs w:val="20"/>
                <w:lang w:val="en-US"/>
              </w:rPr>
            </w:pPr>
            <w:r w:rsidRPr="003C14BD">
              <w:rPr>
                <w:color w:val="000000"/>
                <w:sz w:val="20"/>
                <w:szCs w:val="20"/>
                <w:lang w:val="en-US"/>
              </w:rPr>
              <w:t>Rura PE 100 SDR 11 ø 50x4,6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Pr="003C14BD" w:rsidRDefault="00F27A85" w:rsidP="0057198B">
            <w:pPr>
              <w:rPr>
                <w:color w:val="000000"/>
                <w:sz w:val="20"/>
                <w:szCs w:val="20"/>
                <w:lang w:val="en-US"/>
              </w:rPr>
            </w:pPr>
            <w:r w:rsidRPr="003C14BD">
              <w:rPr>
                <w:color w:val="000000"/>
                <w:sz w:val="20"/>
                <w:szCs w:val="20"/>
                <w:lang w:val="en-US"/>
              </w:rPr>
              <w:t>Rura PE 100 SDR 11 ø 40x3,7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F27A85" w:rsidRDefault="00F27A85" w:rsidP="00764F0A">
      <w:pPr>
        <w:pStyle w:val="Tekstpodstawowywcity"/>
        <w:ind w:left="0" w:firstLine="0"/>
        <w:rPr>
          <w:b/>
        </w:rPr>
      </w:pPr>
    </w:p>
    <w:p w:rsidR="00F27A85" w:rsidRDefault="00F27A85" w:rsidP="00764F0A">
      <w:pPr>
        <w:pStyle w:val="Tekstpodstawowywcity"/>
        <w:ind w:left="0" w:firstLine="0"/>
        <w:rPr>
          <w:b/>
        </w:rPr>
      </w:pPr>
    </w:p>
    <w:p w:rsidR="00F27A85" w:rsidRPr="00915267" w:rsidRDefault="00F27A85" w:rsidP="00F27A85">
      <w:pPr>
        <w:pStyle w:val="Tekstpodstawowywcity"/>
        <w:ind w:left="0" w:firstLine="0"/>
        <w:rPr>
          <w:b/>
        </w:rPr>
      </w:pPr>
      <w:r w:rsidRPr="00915267">
        <w:rPr>
          <w:b/>
        </w:rPr>
        <w:t>KANALIZACJA SANITARNA</w:t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257"/>
        <w:gridCol w:w="1074"/>
        <w:gridCol w:w="1218"/>
        <w:gridCol w:w="947"/>
        <w:gridCol w:w="946"/>
        <w:gridCol w:w="1423"/>
      </w:tblGrid>
      <w:tr w:rsidR="00F27A85" w:rsidTr="0057198B">
        <w:trPr>
          <w:trHeight w:val="76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WYSZCZEGÓŁNIENIE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planowana ilość szt.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27A85" w:rsidTr="0057198B">
        <w:trPr>
          <w:trHeight w:val="9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</w:t>
            </w:r>
            <w:r w:rsidRPr="00A95CB8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/L 2000,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F27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968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200x5,9/L 1000,</w:t>
            </w: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82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2000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81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1000</w:t>
            </w:r>
          </w:p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49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z ogranicznikiem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bez ogranicznika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z ogranicznikiem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bez ogranicznika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Korek Ø200PCV-U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 Ø160PCV-U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200/160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160/110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przelotowa dla rury karbowanej 425wymiar 160 PP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zbiorcza dla rury karbowanej 425 wymiar 160x160x160 PP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karbowana trzonowa jednowarstwowa 425x6000 PP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300"/>
          <w:jc w:val="center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F27A85">
      <w:pPr>
        <w:rPr>
          <w:b/>
          <w:bCs/>
          <w:sz w:val="20"/>
          <w:szCs w:val="20"/>
          <w:u w:val="single"/>
        </w:rPr>
      </w:pPr>
    </w:p>
    <w:p w:rsidR="00094C2F" w:rsidRDefault="00094C2F" w:rsidP="009F1869">
      <w:pPr>
        <w:rPr>
          <w:b/>
          <w:bCs/>
          <w:sz w:val="20"/>
          <w:szCs w:val="20"/>
          <w:u w:val="single"/>
        </w:rPr>
      </w:pPr>
    </w:p>
    <w:p w:rsidR="00EE5875" w:rsidRPr="00436DFD" w:rsidRDefault="00EE5875" w:rsidP="00181F61">
      <w:pPr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t>Dodatek nr 3 do SIWZ</w:t>
      </w:r>
    </w:p>
    <w:p w:rsidR="00EE5875" w:rsidRPr="00436DFD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t>Wzór oświadczenia</w:t>
      </w:r>
    </w:p>
    <w:p w:rsidR="00EE5875" w:rsidRPr="0057198B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u w:val="single"/>
        </w:rPr>
      </w:pPr>
      <w:r w:rsidRPr="00662A5B">
        <w:rPr>
          <w:b/>
          <w:bCs/>
          <w:color w:val="FF0000"/>
        </w:rPr>
        <w:tab/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  <w:sz w:val="16"/>
          <w:szCs w:val="16"/>
        </w:rPr>
      </w:pPr>
    </w:p>
    <w:p w:rsidR="00EE5875" w:rsidRPr="0057198B" w:rsidRDefault="00EE5875" w:rsidP="009347B4">
      <w:pPr>
        <w:pStyle w:val="Tekstpodstawowywcity3"/>
        <w:ind w:left="0" w:firstLine="0"/>
        <w:rPr>
          <w:color w:val="000000" w:themeColor="text1"/>
          <w:sz w:val="16"/>
          <w:szCs w:val="16"/>
        </w:rPr>
      </w:pPr>
      <w:r w:rsidRPr="0057198B">
        <w:rPr>
          <w:color w:val="000000" w:themeColor="text1"/>
          <w:sz w:val="16"/>
          <w:szCs w:val="16"/>
        </w:rPr>
        <w:t>(pieczęć adresowa firmy oferenta)</w:t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</w:rPr>
      </w:pPr>
    </w:p>
    <w:p w:rsidR="00EE5875" w:rsidRPr="0057198B" w:rsidRDefault="00EE5875" w:rsidP="00CE6A51">
      <w:pPr>
        <w:spacing w:line="288" w:lineRule="auto"/>
        <w:jc w:val="center"/>
        <w:rPr>
          <w:b/>
          <w:bCs/>
          <w:color w:val="000000" w:themeColor="text1"/>
        </w:rPr>
      </w:pPr>
    </w:p>
    <w:p w:rsidR="00EE5875" w:rsidRPr="0057198B" w:rsidRDefault="00EE5875" w:rsidP="00CE6A51">
      <w:pPr>
        <w:pStyle w:val="Tekstpodstawowywcity3"/>
        <w:spacing w:line="288" w:lineRule="auto"/>
        <w:jc w:val="center"/>
        <w:rPr>
          <w:b/>
          <w:bCs/>
          <w:color w:val="000000" w:themeColor="text1"/>
          <w:sz w:val="28"/>
          <w:szCs w:val="28"/>
        </w:rPr>
      </w:pPr>
      <w:r w:rsidRPr="0057198B">
        <w:rPr>
          <w:b/>
          <w:bCs/>
          <w:color w:val="000000" w:themeColor="text1"/>
          <w:sz w:val="28"/>
          <w:szCs w:val="28"/>
        </w:rPr>
        <w:t>OŚWIADCZENIE</w:t>
      </w:r>
    </w:p>
    <w:p w:rsidR="00EE5875" w:rsidRPr="0057198B" w:rsidRDefault="00EE5875" w:rsidP="00A95CB8">
      <w:pPr>
        <w:spacing w:line="288" w:lineRule="auto"/>
        <w:rPr>
          <w:b/>
          <w:bCs/>
          <w:color w:val="000000" w:themeColor="text1"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3333A" w:rsidRDefault="0073333A" w:rsidP="0073333A">
      <w:pPr>
        <w:jc w:val="both"/>
        <w:rPr>
          <w:b/>
          <w:i/>
        </w:rPr>
      </w:pPr>
      <w:r>
        <w:rPr>
          <w:b/>
          <w:i/>
        </w:rPr>
        <w:t xml:space="preserve">„Dostawę rur wodociągowych oraz rur, </w:t>
      </w:r>
      <w:r w:rsidRPr="00903E2B">
        <w:rPr>
          <w:b/>
          <w:i/>
        </w:rPr>
        <w:t xml:space="preserve"> kształtek</w:t>
      </w:r>
      <w:r>
        <w:rPr>
          <w:b/>
          <w:i/>
        </w:rPr>
        <w:t xml:space="preserve"> i studni</w:t>
      </w:r>
      <w:r w:rsidRPr="00903E2B">
        <w:rPr>
          <w:b/>
          <w:i/>
        </w:rPr>
        <w:t xml:space="preserve"> kanalizacyjnych </w:t>
      </w:r>
      <w:r>
        <w:rPr>
          <w:b/>
          <w:i/>
        </w:rPr>
        <w:t>na potrzeby</w:t>
      </w:r>
      <w:r w:rsidRPr="00903E2B">
        <w:rPr>
          <w:b/>
          <w:i/>
        </w:rPr>
        <w:t xml:space="preserve"> PWiK Sp. z o.o. w Wołominie.”</w:t>
      </w:r>
    </w:p>
    <w:p w:rsidR="0073333A" w:rsidRDefault="0073333A" w:rsidP="0073333A">
      <w:pPr>
        <w:jc w:val="both"/>
        <w:rPr>
          <w:b/>
          <w:i/>
        </w:rPr>
      </w:pPr>
    </w:p>
    <w:p w:rsidR="00EE5875" w:rsidRPr="005D167B" w:rsidRDefault="00EE5875" w:rsidP="00CE6A51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 w:rsidR="00993260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Default="00EE5875" w:rsidP="0078543A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A95CB8" w:rsidRDefault="00A95CB8" w:rsidP="00CE6A51">
      <w:pPr>
        <w:pStyle w:val="Tytu"/>
        <w:spacing w:line="288" w:lineRule="auto"/>
        <w:rPr>
          <w:sz w:val="24"/>
          <w:szCs w:val="24"/>
        </w:rPr>
      </w:pPr>
    </w:p>
    <w:p w:rsidR="00A95CB8" w:rsidRDefault="00A95CB8" w:rsidP="00CE6A51">
      <w:pPr>
        <w:pStyle w:val="Tytu"/>
        <w:spacing w:line="288" w:lineRule="auto"/>
        <w:rPr>
          <w:sz w:val="24"/>
          <w:szCs w:val="24"/>
        </w:rPr>
      </w:pPr>
    </w:p>
    <w:p w:rsidR="00A95CB8" w:rsidRDefault="00A95CB8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EC6AF9">
      <w:pPr>
        <w:rPr>
          <w:b/>
          <w:bCs/>
          <w:u w:val="single"/>
        </w:rPr>
      </w:pPr>
    </w:p>
    <w:p w:rsidR="00EE5875" w:rsidRPr="00A63BC3" w:rsidRDefault="00EE5875" w:rsidP="00EC6AF9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EE5875" w:rsidRPr="00A63BC3" w:rsidRDefault="00EE5875" w:rsidP="00EC6AF9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73333A" w:rsidRDefault="0073333A" w:rsidP="0073333A">
      <w:pPr>
        <w:jc w:val="both"/>
        <w:rPr>
          <w:b/>
          <w:i/>
        </w:rPr>
      </w:pPr>
      <w:bookmarkStart w:id="0" w:name="_Hlk487015589"/>
      <w:r>
        <w:rPr>
          <w:b/>
          <w:i/>
        </w:rPr>
        <w:t xml:space="preserve">„Dostawa rur wodociągowych oraz rur, </w:t>
      </w:r>
      <w:r w:rsidRPr="00903E2B">
        <w:rPr>
          <w:b/>
          <w:i/>
        </w:rPr>
        <w:t xml:space="preserve"> kształtek</w:t>
      </w:r>
      <w:r>
        <w:rPr>
          <w:b/>
          <w:i/>
        </w:rPr>
        <w:t xml:space="preserve"> i studni</w:t>
      </w:r>
      <w:r w:rsidRPr="00903E2B">
        <w:rPr>
          <w:b/>
          <w:i/>
        </w:rPr>
        <w:t xml:space="preserve"> kanalizacyjnych </w:t>
      </w:r>
      <w:r>
        <w:rPr>
          <w:b/>
          <w:i/>
        </w:rPr>
        <w:t>na potrzeby</w:t>
      </w:r>
      <w:r w:rsidRPr="00903E2B">
        <w:rPr>
          <w:b/>
          <w:i/>
        </w:rPr>
        <w:t xml:space="preserve"> PWiK Sp. z o.o. w Wołominie.”</w:t>
      </w:r>
    </w:p>
    <w:bookmarkEnd w:id="0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436DFD" w:rsidRPr="005D167B" w:rsidRDefault="00EE5875" w:rsidP="00436DFD">
      <w:pPr>
        <w:spacing w:line="288" w:lineRule="auto"/>
        <w:jc w:val="both"/>
      </w:pPr>
      <w:r>
        <w:t xml:space="preserve">nie </w:t>
      </w:r>
      <w:r w:rsidRPr="00EC6AF9">
        <w:t>podlegamy wykluczeniu z postępowania na po</w:t>
      </w:r>
      <w:r w:rsidR="00436DFD">
        <w:t>dstawie przesłanek zawartych w Dziale IV, Rozdziale X</w:t>
      </w:r>
      <w:r w:rsidRPr="00EC6AF9">
        <w:t xml:space="preserve"> </w:t>
      </w:r>
      <w:r w:rsidR="00436DFD">
        <w:t>Regulaminu u</w:t>
      </w:r>
      <w:r>
        <w:t>dzielania przez Przedsiębiorstwo Wodociągów i Kanalizacji Sp. z o.o. Zamówień nieobjętych Ustawą z dnia 29 stycznia 2004 r Prawo Zamówień Publicznych</w:t>
      </w:r>
      <w:r w:rsidR="00436DFD">
        <w:t xml:space="preserve"> -</w:t>
      </w:r>
      <w:r w:rsidR="00436DFD" w:rsidRPr="00436DFD">
        <w:t xml:space="preserve"> </w:t>
      </w:r>
      <w:r w:rsidR="00436DFD">
        <w:t>zatwierdzony Uchwałą nr 31/2016 z dnia 25.07.2016 r. oraz Uchwałą  nr 35/2016 z dnia 22.08.2016 r.</w:t>
      </w:r>
    </w:p>
    <w:p w:rsidR="00EE5875" w:rsidRPr="005D167B" w:rsidRDefault="00EE5875" w:rsidP="001D035C">
      <w:pPr>
        <w:spacing w:line="288" w:lineRule="auto"/>
        <w:jc w:val="both"/>
      </w:pP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4F3A15" w:rsidRDefault="004F3A15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A95687" w:rsidRDefault="00A95687" w:rsidP="007504E5">
      <w:pPr>
        <w:pStyle w:val="Tekstpodstawowywcity2"/>
        <w:ind w:left="0" w:firstLine="0"/>
      </w:pPr>
    </w:p>
    <w:p w:rsidR="003A62A9" w:rsidRPr="00FB0828" w:rsidRDefault="003A62A9" w:rsidP="007504E5">
      <w:pPr>
        <w:pStyle w:val="Tekstpodstawowywcity2"/>
        <w:ind w:left="0" w:firstLine="0"/>
        <w:rPr>
          <w:color w:val="000000" w:themeColor="text1"/>
        </w:rPr>
      </w:pPr>
    </w:p>
    <w:p w:rsidR="005A4FC5" w:rsidRPr="005A4FC5" w:rsidRDefault="00EE5875" w:rsidP="00AD3C9B">
      <w:pPr>
        <w:tabs>
          <w:tab w:val="left" w:pos="1985"/>
        </w:tabs>
        <w:ind w:left="5529" w:hanging="540"/>
      </w:pPr>
      <w:r w:rsidRPr="00E4718C">
        <w:tab/>
      </w:r>
    </w:p>
    <w:p w:rsidR="00FB1954" w:rsidRDefault="00FB1954" w:rsidP="00E8726C">
      <w:pPr>
        <w:jc w:val="both"/>
        <w:rPr>
          <w:b/>
          <w:bCs/>
          <w:u w:val="single"/>
        </w:rPr>
      </w:pPr>
    </w:p>
    <w:p w:rsidR="00FB1954" w:rsidRDefault="00FB1954" w:rsidP="00E8726C">
      <w:pPr>
        <w:jc w:val="both"/>
        <w:rPr>
          <w:b/>
          <w:bCs/>
          <w:u w:val="single"/>
        </w:rPr>
      </w:pPr>
    </w:p>
    <w:p w:rsidR="00EE5875" w:rsidRPr="00A63BC3" w:rsidRDefault="00EE5875" w:rsidP="00410AB1">
      <w:pPr>
        <w:jc w:val="right"/>
        <w:rPr>
          <w:b/>
          <w:bCs/>
          <w:sz w:val="20"/>
          <w:szCs w:val="20"/>
          <w:u w:val="single"/>
        </w:rPr>
      </w:pPr>
      <w:r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EE5875" w:rsidRPr="00EF165C" w:rsidRDefault="00EE5875" w:rsidP="00410A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EE5875" w:rsidRPr="00BE4537" w:rsidRDefault="00EE5875" w:rsidP="00BE4537">
      <w:pPr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436DFD">
        <w:rPr>
          <w:b/>
          <w:i/>
        </w:rPr>
        <w:t xml:space="preserve">„Dostawa rur wodociągowych oraz rur, </w:t>
      </w:r>
      <w:r w:rsidR="00436DFD" w:rsidRPr="00903E2B">
        <w:rPr>
          <w:b/>
          <w:i/>
        </w:rPr>
        <w:t xml:space="preserve"> kształtek</w:t>
      </w:r>
      <w:r w:rsidR="00436DFD">
        <w:rPr>
          <w:b/>
          <w:i/>
        </w:rPr>
        <w:t xml:space="preserve"> i studni</w:t>
      </w:r>
      <w:r w:rsidR="00436DFD" w:rsidRPr="00903E2B">
        <w:rPr>
          <w:b/>
          <w:i/>
        </w:rPr>
        <w:t xml:space="preserve"> kanalizacyjnych </w:t>
      </w:r>
      <w:r w:rsidR="00436DFD">
        <w:rPr>
          <w:b/>
          <w:i/>
        </w:rPr>
        <w:t>na potrzeby</w:t>
      </w:r>
      <w:r w:rsidR="00436DFD" w:rsidRPr="00903E2B">
        <w:rPr>
          <w:b/>
          <w:i/>
        </w:rPr>
        <w:t xml:space="preserve"> PWiK Sp. z o.o. w Wołominie.”</w:t>
      </w: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5C22" w:rsidRDefault="004E5C22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E4537" w:rsidRDefault="00BE453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E4537" w:rsidRDefault="00BE453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A63BC3" w:rsidRDefault="00215A21" w:rsidP="00215A21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15A21" w:rsidRPr="00EF165C" w:rsidRDefault="00215A21" w:rsidP="00215A2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436DFD" w:rsidRDefault="00215A21" w:rsidP="00436DFD">
      <w:pPr>
        <w:jc w:val="both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436DFD">
        <w:rPr>
          <w:b/>
          <w:i/>
        </w:rPr>
        <w:t xml:space="preserve">„Dostawa rur wodociągowych oraz rur, </w:t>
      </w:r>
      <w:r w:rsidR="00436DFD" w:rsidRPr="00903E2B">
        <w:rPr>
          <w:b/>
          <w:i/>
        </w:rPr>
        <w:t xml:space="preserve"> kształtek</w:t>
      </w:r>
      <w:r w:rsidR="00436DFD">
        <w:rPr>
          <w:b/>
          <w:i/>
        </w:rPr>
        <w:t xml:space="preserve"> i studni</w:t>
      </w:r>
      <w:r w:rsidR="00436DFD" w:rsidRPr="00903E2B">
        <w:rPr>
          <w:b/>
          <w:i/>
        </w:rPr>
        <w:t xml:space="preserve"> kanalizacyjnych </w:t>
      </w:r>
      <w:r w:rsidR="00436DFD">
        <w:rPr>
          <w:b/>
          <w:i/>
        </w:rPr>
        <w:t>na potrzeby</w:t>
      </w:r>
      <w:r w:rsidR="00436DFD" w:rsidRPr="00903E2B">
        <w:rPr>
          <w:b/>
          <w:i/>
        </w:rPr>
        <w:t xml:space="preserve"> PWiK Sp. z o.o. w Wołominie.”</w:t>
      </w:r>
    </w:p>
    <w:p w:rsidR="00215A21" w:rsidRPr="00215A21" w:rsidRDefault="00215A21" w:rsidP="00215A21">
      <w:pPr>
        <w:spacing w:line="288" w:lineRule="auto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484707" w:rsidRDefault="00215A21" w:rsidP="0048470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color w:val="000000"/>
        </w:rPr>
      </w:pPr>
      <w:r w:rsidRPr="00484707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="00484707">
        <w:t xml:space="preserve">    </w:t>
      </w:r>
      <w:r w:rsidR="00484707" w:rsidRPr="00484707">
        <w:rPr>
          <w:color w:val="000000"/>
        </w:rPr>
        <w:t>(Dz. U. z 2015 r. poz. 184 z późń</w:t>
      </w:r>
      <w:r w:rsidR="00484707">
        <w:rPr>
          <w:color w:val="000000"/>
        </w:rPr>
        <w:t>. zm.)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FB1954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48470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="00193467">
        <w:rPr>
          <w:b/>
          <w:bCs/>
          <w:color w:val="000000"/>
          <w:sz w:val="22"/>
          <w:szCs w:val="22"/>
        </w:rPr>
        <w:t xml:space="preserve"> </w:t>
      </w:r>
      <w:r w:rsidR="00193467">
        <w:rPr>
          <w:color w:val="000000"/>
          <w:sz w:val="22"/>
          <w:szCs w:val="22"/>
        </w:rPr>
        <w:t>w rozumieni</w:t>
      </w:r>
      <w:r w:rsidR="00436DFD">
        <w:rPr>
          <w:color w:val="000000"/>
          <w:sz w:val="22"/>
          <w:szCs w:val="22"/>
        </w:rPr>
        <w:t>u ustawy z dnia 16 lutego 2007 r</w:t>
      </w:r>
      <w:r w:rsidR="00193467">
        <w:rPr>
          <w:color w:val="000000"/>
          <w:sz w:val="22"/>
          <w:szCs w:val="22"/>
        </w:rPr>
        <w:t>. o ochronie konkurencji i konsumen</w:t>
      </w:r>
      <w:r w:rsidR="00FE0678">
        <w:rPr>
          <w:color w:val="000000"/>
          <w:sz w:val="22"/>
          <w:szCs w:val="22"/>
        </w:rPr>
        <w:t>tów (Dz.</w:t>
      </w:r>
      <w:r w:rsidR="00436DFD">
        <w:rPr>
          <w:color w:val="000000"/>
          <w:sz w:val="22"/>
          <w:szCs w:val="22"/>
        </w:rPr>
        <w:t xml:space="preserve"> </w:t>
      </w:r>
      <w:r w:rsidR="00FE0678">
        <w:rPr>
          <w:color w:val="000000"/>
          <w:sz w:val="22"/>
          <w:szCs w:val="22"/>
        </w:rPr>
        <w:t>U.</w:t>
      </w:r>
      <w:r w:rsidR="00436DFD">
        <w:rPr>
          <w:color w:val="000000"/>
          <w:sz w:val="22"/>
          <w:szCs w:val="22"/>
        </w:rPr>
        <w:t xml:space="preserve"> z 2015 r.</w:t>
      </w:r>
      <w:r w:rsidR="00FE0678">
        <w:rPr>
          <w:color w:val="000000"/>
          <w:sz w:val="22"/>
          <w:szCs w:val="22"/>
        </w:rPr>
        <w:t xml:space="preserve"> poz. </w:t>
      </w:r>
      <w:r w:rsidR="00436DFD">
        <w:rPr>
          <w:color w:val="000000"/>
          <w:sz w:val="22"/>
          <w:szCs w:val="22"/>
        </w:rPr>
        <w:t>184</w:t>
      </w:r>
      <w:r w:rsidR="00FE0678">
        <w:rPr>
          <w:color w:val="000000"/>
          <w:sz w:val="22"/>
          <w:szCs w:val="22"/>
        </w:rPr>
        <w:t xml:space="preserve"> z późń</w:t>
      </w:r>
      <w:r w:rsidR="00193467">
        <w:rPr>
          <w:color w:val="000000"/>
          <w:sz w:val="22"/>
          <w:szCs w:val="22"/>
        </w:rPr>
        <w:t>. zm.),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EC5D04" w:rsidRDefault="00215A21" w:rsidP="00EC5D0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sectPr w:rsidR="00215A21" w:rsidRPr="00EC5D04" w:rsidSect="00ED32C9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28" w:rsidRDefault="00FB0828">
      <w:r>
        <w:separator/>
      </w:r>
    </w:p>
  </w:endnote>
  <w:endnote w:type="continuationSeparator" w:id="0">
    <w:p w:rsidR="00FB0828" w:rsidRDefault="00FB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28" w:rsidRPr="00940C2B" w:rsidRDefault="00FB0828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7C22FF" wp14:editId="2F57575F">
              <wp:simplePos x="0" y="0"/>
              <wp:positionH relativeFrom="column">
                <wp:posOffset>-28575</wp:posOffset>
              </wp:positionH>
              <wp:positionV relativeFrom="paragraph">
                <wp:posOffset>41910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356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pt;width:419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484707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484707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</w:p>
  <w:p w:rsidR="00FB0828" w:rsidRPr="00DD7115" w:rsidRDefault="00FB0828" w:rsidP="00DD7115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FB0828" w:rsidRPr="00597CB5" w:rsidRDefault="00FB0828" w:rsidP="00597CB5">
    <w:pPr>
      <w:pStyle w:val="Stopka"/>
      <w:jc w:val="both"/>
      <w:rPr>
        <w:b/>
        <w:i/>
        <w:sz w:val="14"/>
        <w:szCs w:val="14"/>
      </w:rPr>
    </w:pPr>
    <w:r w:rsidRPr="00FA1749">
      <w:rPr>
        <w:b/>
        <w:i/>
        <w:sz w:val="14"/>
        <w:szCs w:val="14"/>
      </w:rPr>
      <w:t>„</w:t>
    </w:r>
    <w:r>
      <w:rPr>
        <w:b/>
        <w:i/>
        <w:sz w:val="14"/>
        <w:szCs w:val="14"/>
      </w:rPr>
      <w:t>Dostawa rur wodociągowych oraz</w:t>
    </w:r>
    <w:r w:rsidRPr="00597CB5">
      <w:rPr>
        <w:b/>
        <w:i/>
        <w:sz w:val="14"/>
        <w:szCs w:val="14"/>
      </w:rPr>
      <w:t xml:space="preserve"> rur</w:t>
    </w:r>
    <w:r>
      <w:rPr>
        <w:b/>
        <w:i/>
        <w:sz w:val="14"/>
        <w:szCs w:val="14"/>
      </w:rPr>
      <w:t>,</w:t>
    </w:r>
    <w:r w:rsidRPr="00597CB5">
      <w:rPr>
        <w:b/>
        <w:i/>
        <w:sz w:val="14"/>
        <w:szCs w:val="14"/>
      </w:rPr>
      <w:t xml:space="preserve"> kształtek</w:t>
    </w:r>
    <w:r>
      <w:rPr>
        <w:b/>
        <w:i/>
        <w:sz w:val="14"/>
        <w:szCs w:val="14"/>
      </w:rPr>
      <w:t xml:space="preserve"> i studni</w:t>
    </w:r>
    <w:r w:rsidRPr="00597CB5">
      <w:rPr>
        <w:b/>
        <w:i/>
        <w:sz w:val="14"/>
        <w:szCs w:val="14"/>
      </w:rPr>
      <w:t xml:space="preserve"> kanalizacyjnych </w:t>
    </w:r>
    <w:r>
      <w:rPr>
        <w:b/>
        <w:i/>
        <w:sz w:val="14"/>
        <w:szCs w:val="14"/>
      </w:rPr>
      <w:t xml:space="preserve">na potrzeby </w:t>
    </w:r>
    <w:r w:rsidRPr="00597CB5">
      <w:rPr>
        <w:b/>
        <w:i/>
        <w:sz w:val="14"/>
        <w:szCs w:val="14"/>
      </w:rPr>
      <w:t>PWiK Sp. z o.o. w Wołominie.”</w:t>
    </w:r>
  </w:p>
  <w:p w:rsidR="00FB0828" w:rsidRPr="00DD7115" w:rsidRDefault="00FB0828" w:rsidP="007879F9">
    <w:pPr>
      <w:pStyle w:val="Stopka"/>
      <w:jc w:val="both"/>
      <w:rPr>
        <w:b/>
        <w:i/>
        <w:sz w:val="14"/>
        <w:szCs w:val="14"/>
      </w:rPr>
    </w:pPr>
    <w:r>
      <w:rPr>
        <w:sz w:val="14"/>
        <w:szCs w:val="14"/>
      </w:rPr>
      <w:t>DI/29/2017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28" w:rsidRDefault="00FB0828">
      <w:r>
        <w:separator/>
      </w:r>
    </w:p>
  </w:footnote>
  <w:footnote w:type="continuationSeparator" w:id="0">
    <w:p w:rsidR="00FB0828" w:rsidRDefault="00FB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28" w:rsidRDefault="00FB0828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1FA5" wp14:editId="0122C80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28" w:rsidRDefault="00FB0828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B0828" w:rsidRPr="00864B23" w:rsidRDefault="00FB0828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81F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FB0828" w:rsidRDefault="00FB0828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B0828" w:rsidRPr="00864B23" w:rsidRDefault="00FB0828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FB0828" w:rsidRDefault="00FB0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28" w:rsidRDefault="00FB0828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6010F" wp14:editId="7723A07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28" w:rsidRDefault="00FB0828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B0828" w:rsidRPr="00864B23" w:rsidRDefault="00FB0828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01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FB0828" w:rsidRDefault="00FB0828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B0828" w:rsidRPr="00864B23" w:rsidRDefault="00FB0828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FB0828" w:rsidRDefault="00FB0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0"/>
    <w:multiLevelType w:val="multilevel"/>
    <w:tmpl w:val="9AEC00C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7A7CB6"/>
    <w:multiLevelType w:val="hybridMultilevel"/>
    <w:tmpl w:val="263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9230F7"/>
    <w:multiLevelType w:val="hybridMultilevel"/>
    <w:tmpl w:val="4EDC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C7803"/>
    <w:multiLevelType w:val="hybridMultilevel"/>
    <w:tmpl w:val="9A86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D3443E"/>
    <w:multiLevelType w:val="hybridMultilevel"/>
    <w:tmpl w:val="819832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0A7E76"/>
    <w:multiLevelType w:val="hybridMultilevel"/>
    <w:tmpl w:val="66846B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6E598A"/>
    <w:multiLevelType w:val="hybridMultilevel"/>
    <w:tmpl w:val="5C802D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701B14"/>
    <w:multiLevelType w:val="hybridMultilevel"/>
    <w:tmpl w:val="2040A560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7804084"/>
    <w:multiLevelType w:val="hybridMultilevel"/>
    <w:tmpl w:val="ADBEF7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C323BCC"/>
    <w:multiLevelType w:val="hybridMultilevel"/>
    <w:tmpl w:val="AEFEC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27754B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974E40"/>
    <w:multiLevelType w:val="hybridMultilevel"/>
    <w:tmpl w:val="DE723EC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AFF49B7"/>
    <w:multiLevelType w:val="hybridMultilevel"/>
    <w:tmpl w:val="9B9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1A07B3"/>
    <w:multiLevelType w:val="hybridMultilevel"/>
    <w:tmpl w:val="856636EA"/>
    <w:lvl w:ilvl="0" w:tplc="E4204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0"/>
  </w:num>
  <w:num w:numId="2">
    <w:abstractNumId w:val="33"/>
  </w:num>
  <w:num w:numId="3">
    <w:abstractNumId w:val="53"/>
  </w:num>
  <w:num w:numId="4">
    <w:abstractNumId w:val="48"/>
  </w:num>
  <w:num w:numId="5">
    <w:abstractNumId w:val="38"/>
  </w:num>
  <w:num w:numId="6">
    <w:abstractNumId w:val="16"/>
  </w:num>
  <w:num w:numId="7">
    <w:abstractNumId w:val="40"/>
  </w:num>
  <w:num w:numId="8">
    <w:abstractNumId w:val="54"/>
  </w:num>
  <w:num w:numId="9">
    <w:abstractNumId w:val="61"/>
  </w:num>
  <w:num w:numId="10">
    <w:abstractNumId w:val="32"/>
  </w:num>
  <w:num w:numId="11">
    <w:abstractNumId w:val="57"/>
  </w:num>
  <w:num w:numId="12">
    <w:abstractNumId w:val="31"/>
  </w:num>
  <w:num w:numId="13">
    <w:abstractNumId w:val="27"/>
  </w:num>
  <w:num w:numId="14">
    <w:abstractNumId w:val="44"/>
  </w:num>
  <w:num w:numId="15">
    <w:abstractNumId w:val="42"/>
  </w:num>
  <w:num w:numId="16">
    <w:abstractNumId w:val="37"/>
  </w:num>
  <w:num w:numId="17">
    <w:abstractNumId w:val="47"/>
  </w:num>
  <w:num w:numId="18">
    <w:abstractNumId w:val="22"/>
  </w:num>
  <w:num w:numId="19">
    <w:abstractNumId w:val="52"/>
  </w:num>
  <w:num w:numId="20">
    <w:abstractNumId w:val="36"/>
  </w:num>
  <w:num w:numId="21">
    <w:abstractNumId w:val="24"/>
  </w:num>
  <w:num w:numId="22">
    <w:abstractNumId w:val="3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3"/>
    <w:lvlOverride w:ilvl="0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17"/>
  </w:num>
  <w:num w:numId="39">
    <w:abstractNumId w:val="26"/>
  </w:num>
  <w:num w:numId="40">
    <w:abstractNumId w:val="62"/>
  </w:num>
  <w:num w:numId="41">
    <w:abstractNumId w:val="25"/>
  </w:num>
  <w:num w:numId="42">
    <w:abstractNumId w:val="30"/>
  </w:num>
  <w:num w:numId="43">
    <w:abstractNumId w:val="59"/>
  </w:num>
  <w:num w:numId="44">
    <w:abstractNumId w:val="46"/>
  </w:num>
  <w:num w:numId="45">
    <w:abstractNumId w:val="45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</w:num>
  <w:num w:numId="50">
    <w:abstractNumId w:val="23"/>
  </w:num>
  <w:num w:numId="51">
    <w:abstractNumId w:val="20"/>
  </w:num>
  <w:num w:numId="52">
    <w:abstractNumId w:val="41"/>
  </w:num>
  <w:num w:numId="53">
    <w:abstractNumId w:val="58"/>
  </w:num>
  <w:num w:numId="54">
    <w:abstractNumId w:val="51"/>
  </w:num>
  <w:num w:numId="55">
    <w:abstractNumId w:val="19"/>
  </w:num>
  <w:num w:numId="56">
    <w:abstractNumId w:val="15"/>
  </w:num>
  <w:num w:numId="57">
    <w:abstractNumId w:val="39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A"/>
    <w:rsid w:val="00000E10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62B"/>
    <w:rsid w:val="00016D37"/>
    <w:rsid w:val="00017940"/>
    <w:rsid w:val="000232FA"/>
    <w:rsid w:val="00025103"/>
    <w:rsid w:val="00026089"/>
    <w:rsid w:val="00027C99"/>
    <w:rsid w:val="000309BA"/>
    <w:rsid w:val="0003260B"/>
    <w:rsid w:val="0003384D"/>
    <w:rsid w:val="00033D9C"/>
    <w:rsid w:val="00033DEB"/>
    <w:rsid w:val="0003567D"/>
    <w:rsid w:val="00036C49"/>
    <w:rsid w:val="00040C1D"/>
    <w:rsid w:val="00045DA3"/>
    <w:rsid w:val="00053585"/>
    <w:rsid w:val="0005536E"/>
    <w:rsid w:val="00064A78"/>
    <w:rsid w:val="00066612"/>
    <w:rsid w:val="00067A03"/>
    <w:rsid w:val="000732D0"/>
    <w:rsid w:val="00075CF5"/>
    <w:rsid w:val="00080CD5"/>
    <w:rsid w:val="00082401"/>
    <w:rsid w:val="00082AC9"/>
    <w:rsid w:val="00085599"/>
    <w:rsid w:val="000948BE"/>
    <w:rsid w:val="00094C2F"/>
    <w:rsid w:val="000953E5"/>
    <w:rsid w:val="0009579F"/>
    <w:rsid w:val="00096A10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3D8C"/>
    <w:rsid w:val="000C42CB"/>
    <w:rsid w:val="000D1219"/>
    <w:rsid w:val="000D147C"/>
    <w:rsid w:val="000D248D"/>
    <w:rsid w:val="000D4159"/>
    <w:rsid w:val="000D4BFA"/>
    <w:rsid w:val="000D64F7"/>
    <w:rsid w:val="000D729B"/>
    <w:rsid w:val="000E363B"/>
    <w:rsid w:val="000F00AB"/>
    <w:rsid w:val="000F139C"/>
    <w:rsid w:val="000F4CF5"/>
    <w:rsid w:val="000F725C"/>
    <w:rsid w:val="0010169E"/>
    <w:rsid w:val="00102F11"/>
    <w:rsid w:val="00103B16"/>
    <w:rsid w:val="00103E73"/>
    <w:rsid w:val="00104928"/>
    <w:rsid w:val="00106C7A"/>
    <w:rsid w:val="0010757C"/>
    <w:rsid w:val="00112CDB"/>
    <w:rsid w:val="00113350"/>
    <w:rsid w:val="00113567"/>
    <w:rsid w:val="00113F9C"/>
    <w:rsid w:val="00115D30"/>
    <w:rsid w:val="00116620"/>
    <w:rsid w:val="001213B5"/>
    <w:rsid w:val="00125350"/>
    <w:rsid w:val="00126458"/>
    <w:rsid w:val="00131115"/>
    <w:rsid w:val="001311DC"/>
    <w:rsid w:val="0013319F"/>
    <w:rsid w:val="00135015"/>
    <w:rsid w:val="00135BD0"/>
    <w:rsid w:val="00136634"/>
    <w:rsid w:val="001446D7"/>
    <w:rsid w:val="001460A8"/>
    <w:rsid w:val="00153D11"/>
    <w:rsid w:val="00155085"/>
    <w:rsid w:val="00157767"/>
    <w:rsid w:val="001604E3"/>
    <w:rsid w:val="001605EC"/>
    <w:rsid w:val="00160922"/>
    <w:rsid w:val="00160C14"/>
    <w:rsid w:val="00161946"/>
    <w:rsid w:val="00161BED"/>
    <w:rsid w:val="00163DC9"/>
    <w:rsid w:val="001643E9"/>
    <w:rsid w:val="00166208"/>
    <w:rsid w:val="0016761F"/>
    <w:rsid w:val="0017091C"/>
    <w:rsid w:val="001712C6"/>
    <w:rsid w:val="001737E3"/>
    <w:rsid w:val="00173DB4"/>
    <w:rsid w:val="00175BBC"/>
    <w:rsid w:val="0017699D"/>
    <w:rsid w:val="0018021B"/>
    <w:rsid w:val="00181F61"/>
    <w:rsid w:val="00183102"/>
    <w:rsid w:val="00183158"/>
    <w:rsid w:val="001879A4"/>
    <w:rsid w:val="00193467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41EB"/>
    <w:rsid w:val="001C31BD"/>
    <w:rsid w:val="001C6661"/>
    <w:rsid w:val="001C788C"/>
    <w:rsid w:val="001C7F36"/>
    <w:rsid w:val="001D035C"/>
    <w:rsid w:val="001D7D90"/>
    <w:rsid w:val="001E0199"/>
    <w:rsid w:val="001E03A5"/>
    <w:rsid w:val="001E2118"/>
    <w:rsid w:val="001E6F51"/>
    <w:rsid w:val="001E7E80"/>
    <w:rsid w:val="001F0385"/>
    <w:rsid w:val="001F19F5"/>
    <w:rsid w:val="001F1C6D"/>
    <w:rsid w:val="001F2B80"/>
    <w:rsid w:val="001F31B5"/>
    <w:rsid w:val="001F424C"/>
    <w:rsid w:val="001F5FE0"/>
    <w:rsid w:val="001F6357"/>
    <w:rsid w:val="00202433"/>
    <w:rsid w:val="0020366C"/>
    <w:rsid w:val="00204B55"/>
    <w:rsid w:val="00212E50"/>
    <w:rsid w:val="00215A21"/>
    <w:rsid w:val="00220053"/>
    <w:rsid w:val="0022104D"/>
    <w:rsid w:val="00221B1D"/>
    <w:rsid w:val="00221D3C"/>
    <w:rsid w:val="0022320D"/>
    <w:rsid w:val="00223ECD"/>
    <w:rsid w:val="00224E99"/>
    <w:rsid w:val="002257A7"/>
    <w:rsid w:val="002273B6"/>
    <w:rsid w:val="00232D19"/>
    <w:rsid w:val="00233755"/>
    <w:rsid w:val="0023437B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1BC1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9AF"/>
    <w:rsid w:val="002A311D"/>
    <w:rsid w:val="002A3B73"/>
    <w:rsid w:val="002A7BA0"/>
    <w:rsid w:val="002A7F6B"/>
    <w:rsid w:val="002B1C50"/>
    <w:rsid w:val="002B3238"/>
    <w:rsid w:val="002B3258"/>
    <w:rsid w:val="002B6683"/>
    <w:rsid w:val="002B7709"/>
    <w:rsid w:val="002B7F34"/>
    <w:rsid w:val="002C009D"/>
    <w:rsid w:val="002C07B0"/>
    <w:rsid w:val="002C1626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210E"/>
    <w:rsid w:val="002E5DA0"/>
    <w:rsid w:val="002E6221"/>
    <w:rsid w:val="002F3DBB"/>
    <w:rsid w:val="002F3F12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1016B"/>
    <w:rsid w:val="00311BFC"/>
    <w:rsid w:val="00311D4A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816"/>
    <w:rsid w:val="0036255A"/>
    <w:rsid w:val="00363C94"/>
    <w:rsid w:val="0036692F"/>
    <w:rsid w:val="00367129"/>
    <w:rsid w:val="003677BB"/>
    <w:rsid w:val="00367938"/>
    <w:rsid w:val="00371BE9"/>
    <w:rsid w:val="00375350"/>
    <w:rsid w:val="00376946"/>
    <w:rsid w:val="003770E0"/>
    <w:rsid w:val="00377E79"/>
    <w:rsid w:val="003805E9"/>
    <w:rsid w:val="003815CD"/>
    <w:rsid w:val="00382326"/>
    <w:rsid w:val="00382C63"/>
    <w:rsid w:val="00383967"/>
    <w:rsid w:val="003969C6"/>
    <w:rsid w:val="00397BE8"/>
    <w:rsid w:val="003A14CD"/>
    <w:rsid w:val="003A246F"/>
    <w:rsid w:val="003A2A1C"/>
    <w:rsid w:val="003A391D"/>
    <w:rsid w:val="003A62A9"/>
    <w:rsid w:val="003A6387"/>
    <w:rsid w:val="003B19D1"/>
    <w:rsid w:val="003B3193"/>
    <w:rsid w:val="003B6E6C"/>
    <w:rsid w:val="003C06FA"/>
    <w:rsid w:val="003C14BD"/>
    <w:rsid w:val="003C1A8E"/>
    <w:rsid w:val="003C3EA9"/>
    <w:rsid w:val="003C552F"/>
    <w:rsid w:val="003C66FA"/>
    <w:rsid w:val="003D0540"/>
    <w:rsid w:val="003D20D7"/>
    <w:rsid w:val="003D263F"/>
    <w:rsid w:val="003D35C0"/>
    <w:rsid w:val="003D3A53"/>
    <w:rsid w:val="003D6E0A"/>
    <w:rsid w:val="003E0331"/>
    <w:rsid w:val="003E2316"/>
    <w:rsid w:val="003E2C56"/>
    <w:rsid w:val="003E3548"/>
    <w:rsid w:val="003E3A37"/>
    <w:rsid w:val="003E6590"/>
    <w:rsid w:val="003F300E"/>
    <w:rsid w:val="003F32BB"/>
    <w:rsid w:val="003F685D"/>
    <w:rsid w:val="003F6A91"/>
    <w:rsid w:val="003F7FCE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40C2"/>
    <w:rsid w:val="00424C3E"/>
    <w:rsid w:val="00425E03"/>
    <w:rsid w:val="004305C4"/>
    <w:rsid w:val="0043138D"/>
    <w:rsid w:val="00435BDE"/>
    <w:rsid w:val="00436DFD"/>
    <w:rsid w:val="00437A6F"/>
    <w:rsid w:val="00442EAC"/>
    <w:rsid w:val="0044313B"/>
    <w:rsid w:val="00447809"/>
    <w:rsid w:val="00451504"/>
    <w:rsid w:val="0045186C"/>
    <w:rsid w:val="00452FD7"/>
    <w:rsid w:val="00455FBE"/>
    <w:rsid w:val="00457D77"/>
    <w:rsid w:val="00460792"/>
    <w:rsid w:val="00460A93"/>
    <w:rsid w:val="0046181B"/>
    <w:rsid w:val="004659FB"/>
    <w:rsid w:val="00470B48"/>
    <w:rsid w:val="00474315"/>
    <w:rsid w:val="00483F01"/>
    <w:rsid w:val="00484707"/>
    <w:rsid w:val="004856C2"/>
    <w:rsid w:val="0048632C"/>
    <w:rsid w:val="0048659D"/>
    <w:rsid w:val="00490B6E"/>
    <w:rsid w:val="00493F5E"/>
    <w:rsid w:val="00495715"/>
    <w:rsid w:val="004963F2"/>
    <w:rsid w:val="004A0FD8"/>
    <w:rsid w:val="004A63AB"/>
    <w:rsid w:val="004B0073"/>
    <w:rsid w:val="004B02DE"/>
    <w:rsid w:val="004B43E4"/>
    <w:rsid w:val="004B5C13"/>
    <w:rsid w:val="004C25AF"/>
    <w:rsid w:val="004C3314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5C22"/>
    <w:rsid w:val="004E60A3"/>
    <w:rsid w:val="004E724E"/>
    <w:rsid w:val="004E7345"/>
    <w:rsid w:val="004E7B53"/>
    <w:rsid w:val="004F0696"/>
    <w:rsid w:val="004F3A15"/>
    <w:rsid w:val="004F5781"/>
    <w:rsid w:val="004F6016"/>
    <w:rsid w:val="005049BB"/>
    <w:rsid w:val="005058ED"/>
    <w:rsid w:val="00506FD5"/>
    <w:rsid w:val="0050771E"/>
    <w:rsid w:val="00512A3E"/>
    <w:rsid w:val="0051582F"/>
    <w:rsid w:val="00516EF0"/>
    <w:rsid w:val="005203A6"/>
    <w:rsid w:val="00520A31"/>
    <w:rsid w:val="00521921"/>
    <w:rsid w:val="005230F2"/>
    <w:rsid w:val="00523177"/>
    <w:rsid w:val="005233BC"/>
    <w:rsid w:val="00526655"/>
    <w:rsid w:val="00530992"/>
    <w:rsid w:val="00532CCA"/>
    <w:rsid w:val="00533265"/>
    <w:rsid w:val="00533CA0"/>
    <w:rsid w:val="00534434"/>
    <w:rsid w:val="005348E3"/>
    <w:rsid w:val="00534D06"/>
    <w:rsid w:val="00535B51"/>
    <w:rsid w:val="0053616C"/>
    <w:rsid w:val="00536C85"/>
    <w:rsid w:val="00540573"/>
    <w:rsid w:val="00540893"/>
    <w:rsid w:val="005449A5"/>
    <w:rsid w:val="00545A4A"/>
    <w:rsid w:val="0054679A"/>
    <w:rsid w:val="00547123"/>
    <w:rsid w:val="0055007E"/>
    <w:rsid w:val="00552A5C"/>
    <w:rsid w:val="00552B5D"/>
    <w:rsid w:val="00552EC6"/>
    <w:rsid w:val="005536B6"/>
    <w:rsid w:val="00554699"/>
    <w:rsid w:val="005564CE"/>
    <w:rsid w:val="0056094F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198B"/>
    <w:rsid w:val="00577DFF"/>
    <w:rsid w:val="00577F67"/>
    <w:rsid w:val="00581028"/>
    <w:rsid w:val="0058272A"/>
    <w:rsid w:val="00582C1B"/>
    <w:rsid w:val="0058506C"/>
    <w:rsid w:val="00587CE9"/>
    <w:rsid w:val="00590630"/>
    <w:rsid w:val="005946AB"/>
    <w:rsid w:val="0059654A"/>
    <w:rsid w:val="00597CB5"/>
    <w:rsid w:val="005A4FC5"/>
    <w:rsid w:val="005A62D0"/>
    <w:rsid w:val="005A7805"/>
    <w:rsid w:val="005B0B25"/>
    <w:rsid w:val="005B2A49"/>
    <w:rsid w:val="005B3734"/>
    <w:rsid w:val="005B4124"/>
    <w:rsid w:val="005B500A"/>
    <w:rsid w:val="005B717D"/>
    <w:rsid w:val="005C1F6E"/>
    <w:rsid w:val="005C2D34"/>
    <w:rsid w:val="005C322D"/>
    <w:rsid w:val="005C36AB"/>
    <w:rsid w:val="005C4B58"/>
    <w:rsid w:val="005C5482"/>
    <w:rsid w:val="005C5502"/>
    <w:rsid w:val="005C581A"/>
    <w:rsid w:val="005C7DBD"/>
    <w:rsid w:val="005D000B"/>
    <w:rsid w:val="005D167B"/>
    <w:rsid w:val="005D1E99"/>
    <w:rsid w:val="005D4914"/>
    <w:rsid w:val="005D556C"/>
    <w:rsid w:val="005D7F28"/>
    <w:rsid w:val="005E198F"/>
    <w:rsid w:val="005F1410"/>
    <w:rsid w:val="005F1B24"/>
    <w:rsid w:val="005F20D5"/>
    <w:rsid w:val="005F23A1"/>
    <w:rsid w:val="005F3FCE"/>
    <w:rsid w:val="005F7899"/>
    <w:rsid w:val="00601789"/>
    <w:rsid w:val="00604D80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B8"/>
    <w:rsid w:val="00622881"/>
    <w:rsid w:val="00623ADC"/>
    <w:rsid w:val="006244F9"/>
    <w:rsid w:val="00624713"/>
    <w:rsid w:val="00626600"/>
    <w:rsid w:val="00627836"/>
    <w:rsid w:val="00627C17"/>
    <w:rsid w:val="00631491"/>
    <w:rsid w:val="006317E7"/>
    <w:rsid w:val="00635E70"/>
    <w:rsid w:val="00636C39"/>
    <w:rsid w:val="006407A0"/>
    <w:rsid w:val="00640A30"/>
    <w:rsid w:val="00646BB7"/>
    <w:rsid w:val="0064782C"/>
    <w:rsid w:val="0065078E"/>
    <w:rsid w:val="006512FA"/>
    <w:rsid w:val="0065134D"/>
    <w:rsid w:val="006525E7"/>
    <w:rsid w:val="00654C99"/>
    <w:rsid w:val="00654EB2"/>
    <w:rsid w:val="00661392"/>
    <w:rsid w:val="00662A5B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368"/>
    <w:rsid w:val="006819A5"/>
    <w:rsid w:val="0068262D"/>
    <w:rsid w:val="0068488C"/>
    <w:rsid w:val="00685ACB"/>
    <w:rsid w:val="00685F3F"/>
    <w:rsid w:val="00687530"/>
    <w:rsid w:val="00687A57"/>
    <w:rsid w:val="00687D58"/>
    <w:rsid w:val="00687DC6"/>
    <w:rsid w:val="0069277B"/>
    <w:rsid w:val="0069283F"/>
    <w:rsid w:val="00692EAC"/>
    <w:rsid w:val="00693F68"/>
    <w:rsid w:val="00694F2F"/>
    <w:rsid w:val="0069546D"/>
    <w:rsid w:val="006971B4"/>
    <w:rsid w:val="006A1B5F"/>
    <w:rsid w:val="006A2B36"/>
    <w:rsid w:val="006A5A52"/>
    <w:rsid w:val="006A5F42"/>
    <w:rsid w:val="006A61C9"/>
    <w:rsid w:val="006A63A8"/>
    <w:rsid w:val="006A6A41"/>
    <w:rsid w:val="006B328E"/>
    <w:rsid w:val="006B4992"/>
    <w:rsid w:val="006B5CDE"/>
    <w:rsid w:val="006B7FAE"/>
    <w:rsid w:val="006C7D0E"/>
    <w:rsid w:val="006D0A1C"/>
    <w:rsid w:val="006E156D"/>
    <w:rsid w:val="006E5FE1"/>
    <w:rsid w:val="006E6F95"/>
    <w:rsid w:val="006F079F"/>
    <w:rsid w:val="006F2E80"/>
    <w:rsid w:val="006F3E67"/>
    <w:rsid w:val="006F5AFF"/>
    <w:rsid w:val="007007B0"/>
    <w:rsid w:val="00702127"/>
    <w:rsid w:val="00704253"/>
    <w:rsid w:val="00704263"/>
    <w:rsid w:val="00707194"/>
    <w:rsid w:val="0070741A"/>
    <w:rsid w:val="007125CD"/>
    <w:rsid w:val="00712CD2"/>
    <w:rsid w:val="007140CC"/>
    <w:rsid w:val="00714F3B"/>
    <w:rsid w:val="00716301"/>
    <w:rsid w:val="00717A7F"/>
    <w:rsid w:val="0072145E"/>
    <w:rsid w:val="0072175B"/>
    <w:rsid w:val="0072274E"/>
    <w:rsid w:val="00723448"/>
    <w:rsid w:val="0072540D"/>
    <w:rsid w:val="00731FC1"/>
    <w:rsid w:val="0073333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A6"/>
    <w:rsid w:val="007742BC"/>
    <w:rsid w:val="007752A8"/>
    <w:rsid w:val="00781DF8"/>
    <w:rsid w:val="007826FF"/>
    <w:rsid w:val="00782A79"/>
    <w:rsid w:val="00783980"/>
    <w:rsid w:val="0078543A"/>
    <w:rsid w:val="00787902"/>
    <w:rsid w:val="00787907"/>
    <w:rsid w:val="007879F9"/>
    <w:rsid w:val="0079024B"/>
    <w:rsid w:val="00790C1F"/>
    <w:rsid w:val="0079323B"/>
    <w:rsid w:val="0079424E"/>
    <w:rsid w:val="00797417"/>
    <w:rsid w:val="007A10B0"/>
    <w:rsid w:val="007A47B5"/>
    <w:rsid w:val="007A5697"/>
    <w:rsid w:val="007B244A"/>
    <w:rsid w:val="007B6642"/>
    <w:rsid w:val="007B7146"/>
    <w:rsid w:val="007B7B6D"/>
    <w:rsid w:val="007C0C61"/>
    <w:rsid w:val="007C20C3"/>
    <w:rsid w:val="007C3F33"/>
    <w:rsid w:val="007C530F"/>
    <w:rsid w:val="007D2013"/>
    <w:rsid w:val="007D37AD"/>
    <w:rsid w:val="007D3C3C"/>
    <w:rsid w:val="007D4A4B"/>
    <w:rsid w:val="007E12F9"/>
    <w:rsid w:val="007E2CF6"/>
    <w:rsid w:val="007E2FB5"/>
    <w:rsid w:val="007E375F"/>
    <w:rsid w:val="007E37A0"/>
    <w:rsid w:val="007E6A2F"/>
    <w:rsid w:val="007E79E0"/>
    <w:rsid w:val="007F039F"/>
    <w:rsid w:val="007F0CDA"/>
    <w:rsid w:val="007F0D2D"/>
    <w:rsid w:val="007F3B56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7BD2"/>
    <w:rsid w:val="00826131"/>
    <w:rsid w:val="00826332"/>
    <w:rsid w:val="008326B8"/>
    <w:rsid w:val="00834126"/>
    <w:rsid w:val="008350D3"/>
    <w:rsid w:val="008440B7"/>
    <w:rsid w:val="00844B2B"/>
    <w:rsid w:val="00845139"/>
    <w:rsid w:val="008456D0"/>
    <w:rsid w:val="00847646"/>
    <w:rsid w:val="00847734"/>
    <w:rsid w:val="008521F7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3916"/>
    <w:rsid w:val="008642FE"/>
    <w:rsid w:val="00864B23"/>
    <w:rsid w:val="00864E93"/>
    <w:rsid w:val="00865712"/>
    <w:rsid w:val="00865DC9"/>
    <w:rsid w:val="00866A78"/>
    <w:rsid w:val="008703EF"/>
    <w:rsid w:val="00870C5E"/>
    <w:rsid w:val="00870FCC"/>
    <w:rsid w:val="008737B2"/>
    <w:rsid w:val="0087626E"/>
    <w:rsid w:val="00876989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A1C31"/>
    <w:rsid w:val="008A22A5"/>
    <w:rsid w:val="008A2D1B"/>
    <w:rsid w:val="008A46D4"/>
    <w:rsid w:val="008A56B9"/>
    <w:rsid w:val="008A613D"/>
    <w:rsid w:val="008A6ECE"/>
    <w:rsid w:val="008A7D22"/>
    <w:rsid w:val="008B0A11"/>
    <w:rsid w:val="008B1414"/>
    <w:rsid w:val="008B19D5"/>
    <w:rsid w:val="008B28D7"/>
    <w:rsid w:val="008B3D96"/>
    <w:rsid w:val="008B4ECE"/>
    <w:rsid w:val="008C0085"/>
    <w:rsid w:val="008C1256"/>
    <w:rsid w:val="008C48FB"/>
    <w:rsid w:val="008D019D"/>
    <w:rsid w:val="008D1864"/>
    <w:rsid w:val="008D5789"/>
    <w:rsid w:val="008D64EB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E2B"/>
    <w:rsid w:val="00904A9C"/>
    <w:rsid w:val="00905F9C"/>
    <w:rsid w:val="009066C4"/>
    <w:rsid w:val="009114DD"/>
    <w:rsid w:val="00912299"/>
    <w:rsid w:val="00913041"/>
    <w:rsid w:val="009142F7"/>
    <w:rsid w:val="00915267"/>
    <w:rsid w:val="00915324"/>
    <w:rsid w:val="00916E3D"/>
    <w:rsid w:val="00920496"/>
    <w:rsid w:val="00920B31"/>
    <w:rsid w:val="00920E8F"/>
    <w:rsid w:val="00921557"/>
    <w:rsid w:val="009219EE"/>
    <w:rsid w:val="00923805"/>
    <w:rsid w:val="00924838"/>
    <w:rsid w:val="00924F32"/>
    <w:rsid w:val="00927F87"/>
    <w:rsid w:val="0093039D"/>
    <w:rsid w:val="0093059A"/>
    <w:rsid w:val="009332CA"/>
    <w:rsid w:val="00933829"/>
    <w:rsid w:val="009347B4"/>
    <w:rsid w:val="00934832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5158"/>
    <w:rsid w:val="0094620D"/>
    <w:rsid w:val="009468DC"/>
    <w:rsid w:val="00946AC5"/>
    <w:rsid w:val="00947023"/>
    <w:rsid w:val="00947730"/>
    <w:rsid w:val="009509E5"/>
    <w:rsid w:val="00951080"/>
    <w:rsid w:val="0095116A"/>
    <w:rsid w:val="00953343"/>
    <w:rsid w:val="00957BC5"/>
    <w:rsid w:val="0096096F"/>
    <w:rsid w:val="00961F8E"/>
    <w:rsid w:val="00962971"/>
    <w:rsid w:val="009630C7"/>
    <w:rsid w:val="009658EE"/>
    <w:rsid w:val="00967032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260"/>
    <w:rsid w:val="00994440"/>
    <w:rsid w:val="009944D3"/>
    <w:rsid w:val="00994625"/>
    <w:rsid w:val="00994748"/>
    <w:rsid w:val="0099499A"/>
    <w:rsid w:val="00994E58"/>
    <w:rsid w:val="0099783F"/>
    <w:rsid w:val="009A17F8"/>
    <w:rsid w:val="009A45F8"/>
    <w:rsid w:val="009A4729"/>
    <w:rsid w:val="009A4A5B"/>
    <w:rsid w:val="009A5124"/>
    <w:rsid w:val="009A6246"/>
    <w:rsid w:val="009A6D1A"/>
    <w:rsid w:val="009B25B1"/>
    <w:rsid w:val="009B27EC"/>
    <w:rsid w:val="009B2D7F"/>
    <w:rsid w:val="009B65D7"/>
    <w:rsid w:val="009B6870"/>
    <w:rsid w:val="009B7801"/>
    <w:rsid w:val="009B7FB5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136F"/>
    <w:rsid w:val="009F1869"/>
    <w:rsid w:val="009F1A67"/>
    <w:rsid w:val="009F38C6"/>
    <w:rsid w:val="009F3A50"/>
    <w:rsid w:val="009F632D"/>
    <w:rsid w:val="009F72E3"/>
    <w:rsid w:val="00A00593"/>
    <w:rsid w:val="00A02B0F"/>
    <w:rsid w:val="00A0372E"/>
    <w:rsid w:val="00A05EE4"/>
    <w:rsid w:val="00A064A4"/>
    <w:rsid w:val="00A06DE8"/>
    <w:rsid w:val="00A10876"/>
    <w:rsid w:val="00A10D6D"/>
    <w:rsid w:val="00A1260C"/>
    <w:rsid w:val="00A1439A"/>
    <w:rsid w:val="00A17B64"/>
    <w:rsid w:val="00A21DCB"/>
    <w:rsid w:val="00A22767"/>
    <w:rsid w:val="00A2440E"/>
    <w:rsid w:val="00A26F9D"/>
    <w:rsid w:val="00A32666"/>
    <w:rsid w:val="00A33293"/>
    <w:rsid w:val="00A333FF"/>
    <w:rsid w:val="00A34529"/>
    <w:rsid w:val="00A406E6"/>
    <w:rsid w:val="00A427AE"/>
    <w:rsid w:val="00A4384F"/>
    <w:rsid w:val="00A50DCE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DAE"/>
    <w:rsid w:val="00A76DD0"/>
    <w:rsid w:val="00A7776C"/>
    <w:rsid w:val="00A77AA9"/>
    <w:rsid w:val="00A803D4"/>
    <w:rsid w:val="00A80425"/>
    <w:rsid w:val="00A80FDF"/>
    <w:rsid w:val="00A827A0"/>
    <w:rsid w:val="00A8284A"/>
    <w:rsid w:val="00A83D2D"/>
    <w:rsid w:val="00A83DB7"/>
    <w:rsid w:val="00A8420F"/>
    <w:rsid w:val="00A90AB5"/>
    <w:rsid w:val="00A943C0"/>
    <w:rsid w:val="00A94E8D"/>
    <w:rsid w:val="00A95687"/>
    <w:rsid w:val="00A95CB8"/>
    <w:rsid w:val="00A96B77"/>
    <w:rsid w:val="00AA047E"/>
    <w:rsid w:val="00AA2A7F"/>
    <w:rsid w:val="00AA5B36"/>
    <w:rsid w:val="00AA786C"/>
    <w:rsid w:val="00AB15A7"/>
    <w:rsid w:val="00AC2C63"/>
    <w:rsid w:val="00AC3199"/>
    <w:rsid w:val="00AC32D0"/>
    <w:rsid w:val="00AC4A07"/>
    <w:rsid w:val="00AC7E85"/>
    <w:rsid w:val="00AC7F45"/>
    <w:rsid w:val="00AD08AD"/>
    <w:rsid w:val="00AD1248"/>
    <w:rsid w:val="00AD2397"/>
    <w:rsid w:val="00AD3C44"/>
    <w:rsid w:val="00AD3C9B"/>
    <w:rsid w:val="00AD62B6"/>
    <w:rsid w:val="00AD7E79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40B1"/>
    <w:rsid w:val="00B253F2"/>
    <w:rsid w:val="00B2622C"/>
    <w:rsid w:val="00B337F5"/>
    <w:rsid w:val="00B3446E"/>
    <w:rsid w:val="00B36BCD"/>
    <w:rsid w:val="00B406D7"/>
    <w:rsid w:val="00B40CD4"/>
    <w:rsid w:val="00B419FC"/>
    <w:rsid w:val="00B432D7"/>
    <w:rsid w:val="00B471BE"/>
    <w:rsid w:val="00B50D87"/>
    <w:rsid w:val="00B5134F"/>
    <w:rsid w:val="00B57826"/>
    <w:rsid w:val="00B60189"/>
    <w:rsid w:val="00B60D14"/>
    <w:rsid w:val="00B61793"/>
    <w:rsid w:val="00B61A1E"/>
    <w:rsid w:val="00B62453"/>
    <w:rsid w:val="00B629A2"/>
    <w:rsid w:val="00B645B6"/>
    <w:rsid w:val="00B650DE"/>
    <w:rsid w:val="00B65443"/>
    <w:rsid w:val="00B65794"/>
    <w:rsid w:val="00B6608B"/>
    <w:rsid w:val="00B665B8"/>
    <w:rsid w:val="00B67A74"/>
    <w:rsid w:val="00B72A37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7ECB"/>
    <w:rsid w:val="00BA2B76"/>
    <w:rsid w:val="00BA32B1"/>
    <w:rsid w:val="00BA385B"/>
    <w:rsid w:val="00BA639A"/>
    <w:rsid w:val="00BB5E7F"/>
    <w:rsid w:val="00BB7535"/>
    <w:rsid w:val="00BC2EE8"/>
    <w:rsid w:val="00BC32D6"/>
    <w:rsid w:val="00BC722C"/>
    <w:rsid w:val="00BC7533"/>
    <w:rsid w:val="00BC76BD"/>
    <w:rsid w:val="00BD2657"/>
    <w:rsid w:val="00BD7F9A"/>
    <w:rsid w:val="00BE13D7"/>
    <w:rsid w:val="00BE27D6"/>
    <w:rsid w:val="00BE394A"/>
    <w:rsid w:val="00BE4537"/>
    <w:rsid w:val="00BF38F8"/>
    <w:rsid w:val="00BF5628"/>
    <w:rsid w:val="00BF5B40"/>
    <w:rsid w:val="00C0105B"/>
    <w:rsid w:val="00C07152"/>
    <w:rsid w:val="00C07261"/>
    <w:rsid w:val="00C11267"/>
    <w:rsid w:val="00C1343E"/>
    <w:rsid w:val="00C136B1"/>
    <w:rsid w:val="00C14683"/>
    <w:rsid w:val="00C168DA"/>
    <w:rsid w:val="00C23F70"/>
    <w:rsid w:val="00C24DE9"/>
    <w:rsid w:val="00C26EDF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1CA5"/>
    <w:rsid w:val="00C45CF7"/>
    <w:rsid w:val="00C45E47"/>
    <w:rsid w:val="00C46A0A"/>
    <w:rsid w:val="00C46DA3"/>
    <w:rsid w:val="00C50199"/>
    <w:rsid w:val="00C506BE"/>
    <w:rsid w:val="00C5174A"/>
    <w:rsid w:val="00C52D83"/>
    <w:rsid w:val="00C53ACE"/>
    <w:rsid w:val="00C557DB"/>
    <w:rsid w:val="00C60D67"/>
    <w:rsid w:val="00C632BE"/>
    <w:rsid w:val="00C63E30"/>
    <w:rsid w:val="00C668C4"/>
    <w:rsid w:val="00C7000F"/>
    <w:rsid w:val="00C75152"/>
    <w:rsid w:val="00C82056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EDF"/>
    <w:rsid w:val="00CD6B97"/>
    <w:rsid w:val="00CD70FD"/>
    <w:rsid w:val="00CD7447"/>
    <w:rsid w:val="00CD7B68"/>
    <w:rsid w:val="00CE1364"/>
    <w:rsid w:val="00CE1749"/>
    <w:rsid w:val="00CE4BDB"/>
    <w:rsid w:val="00CE6A51"/>
    <w:rsid w:val="00CF10D0"/>
    <w:rsid w:val="00CF1901"/>
    <w:rsid w:val="00CF1C6E"/>
    <w:rsid w:val="00CF331E"/>
    <w:rsid w:val="00CF793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0CBF"/>
    <w:rsid w:val="00D610A6"/>
    <w:rsid w:val="00D61AB6"/>
    <w:rsid w:val="00D649B6"/>
    <w:rsid w:val="00D70F3B"/>
    <w:rsid w:val="00D724D0"/>
    <w:rsid w:val="00D740EE"/>
    <w:rsid w:val="00D823C4"/>
    <w:rsid w:val="00D915D3"/>
    <w:rsid w:val="00D916B2"/>
    <w:rsid w:val="00D91765"/>
    <w:rsid w:val="00D92426"/>
    <w:rsid w:val="00D925AA"/>
    <w:rsid w:val="00D95A7F"/>
    <w:rsid w:val="00D97844"/>
    <w:rsid w:val="00DA13B8"/>
    <w:rsid w:val="00DA144D"/>
    <w:rsid w:val="00DA4B2F"/>
    <w:rsid w:val="00DA4DEF"/>
    <w:rsid w:val="00DA5AFD"/>
    <w:rsid w:val="00DA764B"/>
    <w:rsid w:val="00DA7AF2"/>
    <w:rsid w:val="00DB1CC7"/>
    <w:rsid w:val="00DB45A0"/>
    <w:rsid w:val="00DC5930"/>
    <w:rsid w:val="00DC5D98"/>
    <w:rsid w:val="00DC6A52"/>
    <w:rsid w:val="00DD2116"/>
    <w:rsid w:val="00DD3DD0"/>
    <w:rsid w:val="00DD41CA"/>
    <w:rsid w:val="00DD69D1"/>
    <w:rsid w:val="00DD6B01"/>
    <w:rsid w:val="00DD6E6D"/>
    <w:rsid w:val="00DD7115"/>
    <w:rsid w:val="00DE1BE7"/>
    <w:rsid w:val="00DE3137"/>
    <w:rsid w:val="00DE34D6"/>
    <w:rsid w:val="00DE43F1"/>
    <w:rsid w:val="00DE6A47"/>
    <w:rsid w:val="00DE7E21"/>
    <w:rsid w:val="00DE7E36"/>
    <w:rsid w:val="00DF2FB3"/>
    <w:rsid w:val="00DF3830"/>
    <w:rsid w:val="00DF7905"/>
    <w:rsid w:val="00DF7A48"/>
    <w:rsid w:val="00E03297"/>
    <w:rsid w:val="00E03982"/>
    <w:rsid w:val="00E04853"/>
    <w:rsid w:val="00E05996"/>
    <w:rsid w:val="00E0778C"/>
    <w:rsid w:val="00E104BF"/>
    <w:rsid w:val="00E22620"/>
    <w:rsid w:val="00E25F8C"/>
    <w:rsid w:val="00E30642"/>
    <w:rsid w:val="00E33F01"/>
    <w:rsid w:val="00E34E21"/>
    <w:rsid w:val="00E36CE8"/>
    <w:rsid w:val="00E36D56"/>
    <w:rsid w:val="00E40014"/>
    <w:rsid w:val="00E442D3"/>
    <w:rsid w:val="00E44C5A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561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C1001"/>
    <w:rsid w:val="00EC1B8A"/>
    <w:rsid w:val="00EC387E"/>
    <w:rsid w:val="00EC56F9"/>
    <w:rsid w:val="00EC5A10"/>
    <w:rsid w:val="00EC5D04"/>
    <w:rsid w:val="00EC6073"/>
    <w:rsid w:val="00EC6AF9"/>
    <w:rsid w:val="00EC7B6C"/>
    <w:rsid w:val="00EC7FC7"/>
    <w:rsid w:val="00ED1812"/>
    <w:rsid w:val="00ED24AF"/>
    <w:rsid w:val="00ED32C9"/>
    <w:rsid w:val="00ED3DC8"/>
    <w:rsid w:val="00ED4113"/>
    <w:rsid w:val="00ED488A"/>
    <w:rsid w:val="00ED4EE0"/>
    <w:rsid w:val="00ED597B"/>
    <w:rsid w:val="00EE00E3"/>
    <w:rsid w:val="00EE0E37"/>
    <w:rsid w:val="00EE3745"/>
    <w:rsid w:val="00EE5875"/>
    <w:rsid w:val="00EE6B1C"/>
    <w:rsid w:val="00EF042C"/>
    <w:rsid w:val="00EF165C"/>
    <w:rsid w:val="00EF16BE"/>
    <w:rsid w:val="00EF26B6"/>
    <w:rsid w:val="00EF2F1E"/>
    <w:rsid w:val="00EF59CD"/>
    <w:rsid w:val="00EF7BD1"/>
    <w:rsid w:val="00F04C4E"/>
    <w:rsid w:val="00F05EE9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6D3"/>
    <w:rsid w:val="00F21E73"/>
    <w:rsid w:val="00F23455"/>
    <w:rsid w:val="00F26889"/>
    <w:rsid w:val="00F27A85"/>
    <w:rsid w:val="00F3111B"/>
    <w:rsid w:val="00F315CD"/>
    <w:rsid w:val="00F31E91"/>
    <w:rsid w:val="00F34443"/>
    <w:rsid w:val="00F36991"/>
    <w:rsid w:val="00F414AD"/>
    <w:rsid w:val="00F423D4"/>
    <w:rsid w:val="00F44C2B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70DC0"/>
    <w:rsid w:val="00F7149A"/>
    <w:rsid w:val="00F71686"/>
    <w:rsid w:val="00F73596"/>
    <w:rsid w:val="00F73FC3"/>
    <w:rsid w:val="00F74A18"/>
    <w:rsid w:val="00F76DB0"/>
    <w:rsid w:val="00F82D1F"/>
    <w:rsid w:val="00F8507D"/>
    <w:rsid w:val="00F90B17"/>
    <w:rsid w:val="00F92591"/>
    <w:rsid w:val="00F929EC"/>
    <w:rsid w:val="00F93502"/>
    <w:rsid w:val="00F94597"/>
    <w:rsid w:val="00F95DB8"/>
    <w:rsid w:val="00F97CFA"/>
    <w:rsid w:val="00FA016B"/>
    <w:rsid w:val="00FA1481"/>
    <w:rsid w:val="00FA1749"/>
    <w:rsid w:val="00FA258A"/>
    <w:rsid w:val="00FA3564"/>
    <w:rsid w:val="00FA3765"/>
    <w:rsid w:val="00FA545F"/>
    <w:rsid w:val="00FA5757"/>
    <w:rsid w:val="00FA5D39"/>
    <w:rsid w:val="00FB0828"/>
    <w:rsid w:val="00FB1954"/>
    <w:rsid w:val="00FB38BB"/>
    <w:rsid w:val="00FB463D"/>
    <w:rsid w:val="00FB46AC"/>
    <w:rsid w:val="00FC2EB5"/>
    <w:rsid w:val="00FD1595"/>
    <w:rsid w:val="00FD181E"/>
    <w:rsid w:val="00FD2DF4"/>
    <w:rsid w:val="00FD624A"/>
    <w:rsid w:val="00FE0678"/>
    <w:rsid w:val="00FE4FBD"/>
    <w:rsid w:val="00FE7412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B95B931"/>
  <w15:docId w15:val="{5D8EC2EC-B773-4EF5-96D7-D2A3199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4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3437B"/>
  </w:style>
  <w:style w:type="table" w:customStyle="1" w:styleId="Tabela-Siatka1">
    <w:name w:val="Tabela - Siatka1"/>
    <w:basedOn w:val="Standardowy"/>
    <w:next w:val="Tabela-Siatka"/>
    <w:uiPriority w:val="99"/>
    <w:rsid w:val="002343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25</cp:revision>
  <cp:lastPrinted>2017-07-06T12:56:00Z</cp:lastPrinted>
  <dcterms:created xsi:type="dcterms:W3CDTF">2016-06-30T11:37:00Z</dcterms:created>
  <dcterms:modified xsi:type="dcterms:W3CDTF">2017-07-07T07:06:00Z</dcterms:modified>
</cp:coreProperties>
</file>